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7220" w14:textId="77777777" w:rsidR="00CA659B" w:rsidRDefault="00CA659B" w:rsidP="003A4F56">
      <w:pPr>
        <w:wordWrap/>
        <w:adjustRightInd/>
        <w:snapToGrid w:val="0"/>
        <w:rPr>
          <w:rFonts w:hAnsi="Times New Roman" w:cs="Times New Roman"/>
        </w:rPr>
      </w:pPr>
      <w:r>
        <w:t xml:space="preserve">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725"/>
        <w:gridCol w:w="162"/>
      </w:tblGrid>
      <w:tr w:rsidR="00CA659B" w14:paraId="771E178C" w14:textId="77777777">
        <w:tblPrEx>
          <w:tblCellMar>
            <w:top w:w="0" w:type="dxa"/>
            <w:bottom w:w="0" w:type="dxa"/>
          </w:tblCellMar>
        </w:tblPrEx>
        <w:trPr>
          <w:trHeight w:val="630"/>
        </w:trPr>
        <w:tc>
          <w:tcPr>
            <w:tcW w:w="3226" w:type="dxa"/>
            <w:gridSpan w:val="2"/>
            <w:vMerge w:val="restart"/>
            <w:tcBorders>
              <w:top w:val="single" w:sz="4" w:space="0" w:color="000000"/>
              <w:left w:val="single" w:sz="4" w:space="0" w:color="000000"/>
              <w:bottom w:val="nil"/>
              <w:right w:val="single" w:sz="4" w:space="0" w:color="000000"/>
            </w:tcBorders>
          </w:tcPr>
          <w:p w14:paraId="6D4907D2" w14:textId="77777777" w:rsidR="00CA659B" w:rsidRDefault="00CA659B" w:rsidP="003A4F56">
            <w:pPr>
              <w:kinsoku w:val="0"/>
              <w:wordWrap/>
              <w:overflowPunct w:val="0"/>
              <w:autoSpaceDE w:val="0"/>
              <w:autoSpaceDN w:val="0"/>
              <w:snapToGrid w:val="0"/>
              <w:rPr>
                <w:rFonts w:hAnsi="Times New Roman" w:cs="Times New Roman"/>
              </w:rPr>
            </w:pPr>
            <w:r>
              <w:t xml:space="preserve">                            </w:t>
            </w:r>
            <w:r>
              <w:rPr>
                <w:rFonts w:hint="eastAsia"/>
              </w:rPr>
              <w:t xml:space="preserve">　</w:t>
            </w:r>
            <w:r>
              <w:t xml:space="preserve"> </w:t>
            </w:r>
            <w:r>
              <w:rPr>
                <w:rFonts w:hint="eastAsia"/>
              </w:rPr>
              <w:t>受付印</w:t>
            </w:r>
          </w:p>
          <w:p w14:paraId="25BDFE19" w14:textId="77777777" w:rsidR="00CA659B" w:rsidRDefault="00CA659B" w:rsidP="003A4F56">
            <w:pPr>
              <w:kinsoku w:val="0"/>
              <w:wordWrap/>
              <w:overflowPunct w:val="0"/>
              <w:autoSpaceDE w:val="0"/>
              <w:autoSpaceDN w:val="0"/>
              <w:snapToGrid w:val="0"/>
              <w:rPr>
                <w:rFonts w:hAnsi="Times New Roman" w:cs="Times New Roman"/>
              </w:rPr>
            </w:pPr>
          </w:p>
          <w:p w14:paraId="04C9D3D6" w14:textId="77777777" w:rsidR="00CA659B" w:rsidRDefault="00CA659B" w:rsidP="003A4F56">
            <w:pPr>
              <w:kinsoku w:val="0"/>
              <w:wordWrap/>
              <w:overflowPunct w:val="0"/>
              <w:autoSpaceDE w:val="0"/>
              <w:autoSpaceDN w:val="0"/>
              <w:snapToGrid w:val="0"/>
              <w:rPr>
                <w:rFonts w:hAnsi="Times New Roman" w:cs="Times New Roman"/>
              </w:rPr>
            </w:pPr>
          </w:p>
          <w:p w14:paraId="4DD0688C" w14:textId="77777777" w:rsidR="00CA659B" w:rsidRDefault="00CA659B" w:rsidP="003A4F56">
            <w:pPr>
              <w:kinsoku w:val="0"/>
              <w:wordWrap/>
              <w:overflowPunct w:val="0"/>
              <w:autoSpaceDE w:val="0"/>
              <w:autoSpaceDN w:val="0"/>
              <w:snapToGrid w:val="0"/>
              <w:rPr>
                <w:rFonts w:hAnsi="Times New Roman" w:cs="Times New Roman"/>
              </w:rPr>
            </w:pPr>
          </w:p>
          <w:p w14:paraId="4F47985A" w14:textId="77777777" w:rsidR="00CA659B" w:rsidRDefault="00CA659B" w:rsidP="003A4F56">
            <w:pPr>
              <w:kinsoku w:val="0"/>
              <w:wordWrap/>
              <w:overflowPunct w:val="0"/>
              <w:autoSpaceDE w:val="0"/>
              <w:autoSpaceDN w:val="0"/>
              <w:snapToGrid w:val="0"/>
              <w:rPr>
                <w:rFonts w:hAnsi="Times New Roman" w:cs="Times New Roman"/>
              </w:rPr>
            </w:pPr>
          </w:p>
          <w:p w14:paraId="08AC9834" w14:textId="77777777" w:rsidR="00CA659B" w:rsidRDefault="00CA659B" w:rsidP="003A4F56">
            <w:pPr>
              <w:kinsoku w:val="0"/>
              <w:wordWrap/>
              <w:overflowPunct w:val="0"/>
              <w:autoSpaceDE w:val="0"/>
              <w:autoSpaceDN w:val="0"/>
              <w:snapToGrid w:val="0"/>
              <w:rPr>
                <w:rFonts w:hAnsi="Times New Roman" w:cs="Times New Roman"/>
              </w:rPr>
            </w:pPr>
          </w:p>
          <w:p w14:paraId="6057BEC2" w14:textId="77777777" w:rsidR="00CA659B" w:rsidRDefault="00CA659B" w:rsidP="003A4F56">
            <w:pPr>
              <w:kinsoku w:val="0"/>
              <w:wordWrap/>
              <w:overflowPunct w:val="0"/>
              <w:autoSpaceDE w:val="0"/>
              <w:autoSpaceDN w:val="0"/>
              <w:snapToGrid w:val="0"/>
              <w:rPr>
                <w:rFonts w:hAnsi="Times New Roman" w:cs="Times New Roman"/>
              </w:rPr>
            </w:pPr>
          </w:p>
          <w:p w14:paraId="213DF757"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161" w:type="dxa"/>
            <w:tcBorders>
              <w:top w:val="nil"/>
              <w:left w:val="single" w:sz="4" w:space="0" w:color="000000"/>
              <w:bottom w:val="nil"/>
              <w:right w:val="single" w:sz="4" w:space="0" w:color="000000"/>
            </w:tcBorders>
          </w:tcPr>
          <w:p w14:paraId="6146766E"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5725" w:type="dxa"/>
            <w:tcBorders>
              <w:top w:val="single" w:sz="4" w:space="0" w:color="000000"/>
              <w:left w:val="single" w:sz="4" w:space="0" w:color="000000"/>
              <w:bottom w:val="single" w:sz="4" w:space="0" w:color="000000"/>
              <w:right w:val="single" w:sz="4" w:space="0" w:color="000000"/>
            </w:tcBorders>
          </w:tcPr>
          <w:p w14:paraId="673A5225" w14:textId="77777777" w:rsidR="00CA659B" w:rsidRDefault="00CA659B" w:rsidP="001B48E9">
            <w:pPr>
              <w:kinsoku w:val="0"/>
              <w:wordWrap/>
              <w:overflowPunct w:val="0"/>
              <w:autoSpaceDE w:val="0"/>
              <w:autoSpaceDN w:val="0"/>
              <w:snapToGrid w:val="0"/>
              <w:spacing w:beforeLines="100" w:before="188"/>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Ｐゴシック" w:hAnsi="Times New Roman" w:cs="ＭＳ Ｐゴシック" w:hint="eastAsia"/>
                <w:sz w:val="24"/>
                <w:szCs w:val="24"/>
              </w:rPr>
              <w:instrText>相続の限定承認申述書</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162" w:type="dxa"/>
            <w:tcBorders>
              <w:top w:val="nil"/>
              <w:left w:val="single" w:sz="4" w:space="0" w:color="000000"/>
              <w:bottom w:val="nil"/>
              <w:right w:val="nil"/>
            </w:tcBorders>
          </w:tcPr>
          <w:p w14:paraId="436E3CC5"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14:paraId="78692EC4" w14:textId="77777777">
        <w:tblPrEx>
          <w:tblCellMar>
            <w:top w:w="0" w:type="dxa"/>
            <w:bottom w:w="0" w:type="dxa"/>
          </w:tblCellMar>
        </w:tblPrEx>
        <w:trPr>
          <w:trHeight w:val="188"/>
        </w:trPr>
        <w:tc>
          <w:tcPr>
            <w:tcW w:w="3226" w:type="dxa"/>
            <w:gridSpan w:val="2"/>
            <w:vMerge/>
            <w:tcBorders>
              <w:top w:val="nil"/>
              <w:left w:val="single" w:sz="4" w:space="0" w:color="000000"/>
              <w:bottom w:val="nil"/>
              <w:right w:val="single" w:sz="4" w:space="0" w:color="000000"/>
            </w:tcBorders>
          </w:tcPr>
          <w:p w14:paraId="587A48B9" w14:textId="77777777"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6048" w:type="dxa"/>
            <w:gridSpan w:val="3"/>
            <w:tcBorders>
              <w:top w:val="nil"/>
              <w:left w:val="single" w:sz="4" w:space="0" w:color="000000"/>
              <w:bottom w:val="nil"/>
              <w:right w:val="nil"/>
            </w:tcBorders>
          </w:tcPr>
          <w:p w14:paraId="6644CC94"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14:paraId="2B208EA5" w14:textId="77777777">
        <w:tblPrEx>
          <w:tblCellMar>
            <w:top w:w="0" w:type="dxa"/>
            <w:bottom w:w="0" w:type="dxa"/>
          </w:tblCellMar>
        </w:tblPrEx>
        <w:trPr>
          <w:trHeight w:val="1078"/>
        </w:trPr>
        <w:tc>
          <w:tcPr>
            <w:tcW w:w="3226" w:type="dxa"/>
            <w:gridSpan w:val="2"/>
            <w:vMerge/>
            <w:tcBorders>
              <w:top w:val="nil"/>
              <w:left w:val="single" w:sz="4" w:space="0" w:color="000000"/>
              <w:bottom w:val="single" w:sz="4" w:space="0" w:color="000000"/>
              <w:right w:val="single" w:sz="4" w:space="0" w:color="000000"/>
            </w:tcBorders>
          </w:tcPr>
          <w:p w14:paraId="76340FB5" w14:textId="77777777"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161" w:type="dxa"/>
            <w:vMerge w:val="restart"/>
            <w:tcBorders>
              <w:top w:val="nil"/>
              <w:left w:val="single" w:sz="4" w:space="0" w:color="000000"/>
              <w:bottom w:val="nil"/>
              <w:right w:val="single" w:sz="4" w:space="0" w:color="000000"/>
            </w:tcBorders>
          </w:tcPr>
          <w:p w14:paraId="464B925B"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5725" w:type="dxa"/>
            <w:vMerge w:val="restart"/>
            <w:tcBorders>
              <w:top w:val="single" w:sz="4" w:space="0" w:color="000000"/>
              <w:left w:val="single" w:sz="4" w:space="0" w:color="000000"/>
              <w:bottom w:val="nil"/>
              <w:right w:val="single" w:sz="4" w:space="0" w:color="000000"/>
            </w:tcBorders>
          </w:tcPr>
          <w:p w14:paraId="5C3A93C9" w14:textId="77777777" w:rsidR="00CA659B" w:rsidRDefault="00CA659B" w:rsidP="003A4F56">
            <w:pPr>
              <w:kinsoku w:val="0"/>
              <w:wordWrap/>
              <w:overflowPunct w:val="0"/>
              <w:autoSpaceDE w:val="0"/>
              <w:autoSpaceDN w:val="0"/>
              <w:snapToGrid w:val="0"/>
              <w:rPr>
                <w:rFonts w:hAnsi="Times New Roman" w:cs="Times New Roman"/>
              </w:rPr>
            </w:pPr>
          </w:p>
          <w:p w14:paraId="4E4460FB" w14:textId="77777777" w:rsidR="00CA659B" w:rsidRDefault="00CA659B" w:rsidP="003A4F56">
            <w:pPr>
              <w:kinsoku w:val="0"/>
              <w:wordWrap/>
              <w:overflowPunct w:val="0"/>
              <w:autoSpaceDE w:val="0"/>
              <w:autoSpaceDN w:val="0"/>
              <w:snapToGrid w:val="0"/>
              <w:rPr>
                <w:rFonts w:hAnsi="Times New Roman" w:cs="Times New Roman"/>
              </w:rPr>
            </w:pPr>
            <w:r>
              <w:rPr>
                <w:rFonts w:hint="eastAsia"/>
                <w:sz w:val="18"/>
                <w:szCs w:val="18"/>
              </w:rPr>
              <w:t>（この欄に収入印紙８００円をはる。</w:t>
            </w:r>
            <w:r>
              <w:rPr>
                <w:rFonts w:hint="eastAsia"/>
              </w:rPr>
              <w:t>）</w:t>
            </w:r>
          </w:p>
          <w:p w14:paraId="30496AA8" w14:textId="77777777" w:rsidR="00CA659B" w:rsidRDefault="00CA659B" w:rsidP="003A4F56">
            <w:pPr>
              <w:kinsoku w:val="0"/>
              <w:wordWrap/>
              <w:overflowPunct w:val="0"/>
              <w:autoSpaceDE w:val="0"/>
              <w:autoSpaceDN w:val="0"/>
              <w:snapToGrid w:val="0"/>
              <w:rPr>
                <w:rFonts w:hAnsi="Times New Roman" w:cs="Times New Roman"/>
              </w:rPr>
            </w:pPr>
          </w:p>
          <w:p w14:paraId="0B8D70F9" w14:textId="77777777" w:rsidR="00CA659B" w:rsidRDefault="00CA659B" w:rsidP="003A4F56">
            <w:pPr>
              <w:kinsoku w:val="0"/>
              <w:wordWrap/>
              <w:overflowPunct w:val="0"/>
              <w:autoSpaceDE w:val="0"/>
              <w:autoSpaceDN w:val="0"/>
              <w:snapToGrid w:val="0"/>
              <w:rPr>
                <w:rFonts w:hAnsi="Times New Roman" w:cs="Times New Roman"/>
              </w:rPr>
            </w:pPr>
          </w:p>
          <w:p w14:paraId="4C33ADF0" w14:textId="77777777" w:rsidR="00CA659B" w:rsidRDefault="00CA659B" w:rsidP="003A4F56">
            <w:pPr>
              <w:kinsoku w:val="0"/>
              <w:wordWrap/>
              <w:overflowPunct w:val="0"/>
              <w:autoSpaceDE w:val="0"/>
              <w:autoSpaceDN w:val="0"/>
              <w:snapToGrid w:val="0"/>
              <w:rPr>
                <w:rFonts w:hAnsi="Times New Roman" w:cs="Times New Roman"/>
              </w:rPr>
            </w:pPr>
          </w:p>
          <w:p w14:paraId="75A4B3D7" w14:textId="77777777" w:rsidR="00CA659B" w:rsidRDefault="00CA659B" w:rsidP="003A4F56">
            <w:pPr>
              <w:kinsoku w:val="0"/>
              <w:wordWrap/>
              <w:overflowPunct w:val="0"/>
              <w:autoSpaceDE w:val="0"/>
              <w:autoSpaceDN w:val="0"/>
              <w:snapToGrid w:val="0"/>
              <w:rPr>
                <w:rFonts w:hAnsi="Times New Roman" w:cs="Times New Roman"/>
              </w:rPr>
            </w:pPr>
          </w:p>
          <w:p w14:paraId="4A942F46" w14:textId="77777777" w:rsidR="00CA659B" w:rsidRDefault="00CA659B" w:rsidP="003A4F56">
            <w:pPr>
              <w:kinsoku w:val="0"/>
              <w:wordWrap/>
              <w:overflowPunct w:val="0"/>
              <w:autoSpaceDE w:val="0"/>
              <w:autoSpaceDN w:val="0"/>
              <w:snapToGrid w:val="0"/>
              <w:rPr>
                <w:rFonts w:hAnsi="Times New Roman" w:cs="Times New Roman"/>
              </w:rPr>
            </w:pPr>
          </w:p>
          <w:p w14:paraId="31E6671F"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int="eastAsia"/>
              </w:rPr>
              <w:t xml:space="preserve">　　　　　</w:t>
            </w:r>
            <w:r>
              <w:t xml:space="preserve">  </w:t>
            </w:r>
            <w:r>
              <w:rPr>
                <w:rFonts w:hint="eastAsia"/>
              </w:rPr>
              <w:t xml:space="preserve">　　</w:t>
            </w:r>
            <w:r>
              <w:t xml:space="preserve"> </w:t>
            </w:r>
            <w:r>
              <w:rPr>
                <w:rFonts w:hint="eastAsia"/>
              </w:rPr>
              <w:t>（印紙に押印しないでください。）</w:t>
            </w:r>
          </w:p>
        </w:tc>
        <w:tc>
          <w:tcPr>
            <w:tcW w:w="162" w:type="dxa"/>
            <w:vMerge w:val="restart"/>
            <w:tcBorders>
              <w:top w:val="nil"/>
              <w:left w:val="single" w:sz="4" w:space="0" w:color="000000"/>
              <w:bottom w:val="nil"/>
              <w:right w:val="nil"/>
            </w:tcBorders>
          </w:tcPr>
          <w:p w14:paraId="6F0EF02B"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14:paraId="4FC36137" w14:textId="77777777">
        <w:tblPrEx>
          <w:tblCellMar>
            <w:top w:w="0" w:type="dxa"/>
            <w:bottom w:w="0" w:type="dxa"/>
          </w:tblCellMar>
        </w:tblPrEx>
        <w:trPr>
          <w:trHeight w:val="378"/>
        </w:trPr>
        <w:tc>
          <w:tcPr>
            <w:tcW w:w="2419" w:type="dxa"/>
            <w:tcBorders>
              <w:top w:val="single" w:sz="4" w:space="0" w:color="000000"/>
              <w:left w:val="single" w:sz="4" w:space="0" w:color="000000"/>
              <w:bottom w:val="single" w:sz="4" w:space="0" w:color="000000"/>
              <w:right w:val="single" w:sz="4" w:space="0" w:color="000000"/>
            </w:tcBorders>
          </w:tcPr>
          <w:p w14:paraId="1B0D0E82" w14:textId="77777777" w:rsidR="00CA659B" w:rsidRDefault="00CA659B" w:rsidP="001B48E9">
            <w:pPr>
              <w:kinsoku w:val="0"/>
              <w:wordWrap/>
              <w:overflowPunct w:val="0"/>
              <w:autoSpaceDE w:val="0"/>
              <w:autoSpaceDN w:val="0"/>
              <w:snapToGrid w:val="0"/>
              <w:spacing w:beforeLines="50" w:before="94"/>
              <w:rPr>
                <w:rFonts w:hAnsi="Times New Roman" w:cs="Times New Roman"/>
                <w:color w:val="auto"/>
                <w:sz w:val="24"/>
                <w:szCs w:val="24"/>
              </w:rPr>
            </w:pPr>
            <w:r>
              <w:t xml:space="preserve"> </w:t>
            </w:r>
            <w:r w:rsidRPr="001B48E9">
              <w:rPr>
                <w:rFonts w:hint="eastAsia"/>
                <w:spacing w:val="53"/>
                <w:fitText w:val="960" w:id="-1433116928"/>
              </w:rPr>
              <w:t>収入印</w:t>
            </w:r>
            <w:r w:rsidRPr="001B48E9">
              <w:rPr>
                <w:rFonts w:hint="eastAsia"/>
                <w:spacing w:val="1"/>
                <w:fitText w:val="960" w:id="-1433116928"/>
              </w:rPr>
              <w:t>紙</w:t>
            </w:r>
            <w:r>
              <w:t xml:space="preserve"> </w:t>
            </w:r>
            <w:r>
              <w:rPr>
                <w:rFonts w:hint="eastAsia"/>
              </w:rPr>
              <w:t xml:space="preserve">　　　　</w:t>
            </w:r>
            <w:r>
              <w:t xml:space="preserve">   </w:t>
            </w:r>
            <w:r>
              <w:rPr>
                <w:rFonts w:hint="eastAsia"/>
              </w:rPr>
              <w:t>円</w:t>
            </w:r>
          </w:p>
        </w:tc>
        <w:tc>
          <w:tcPr>
            <w:tcW w:w="807" w:type="dxa"/>
            <w:vMerge w:val="restart"/>
            <w:tcBorders>
              <w:top w:val="single" w:sz="4" w:space="0" w:color="000000"/>
              <w:left w:val="single" w:sz="4" w:space="0" w:color="000000"/>
              <w:bottom w:val="nil"/>
              <w:right w:val="single" w:sz="4" w:space="0" w:color="000000"/>
            </w:tcBorders>
          </w:tcPr>
          <w:p w14:paraId="5EF25E67"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161" w:type="dxa"/>
            <w:vMerge/>
            <w:tcBorders>
              <w:top w:val="nil"/>
              <w:left w:val="single" w:sz="4" w:space="0" w:color="000000"/>
              <w:bottom w:val="nil"/>
              <w:right w:val="single" w:sz="4" w:space="0" w:color="000000"/>
            </w:tcBorders>
          </w:tcPr>
          <w:p w14:paraId="131C72B5" w14:textId="77777777"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5725" w:type="dxa"/>
            <w:vMerge/>
            <w:tcBorders>
              <w:top w:val="nil"/>
              <w:left w:val="single" w:sz="4" w:space="0" w:color="000000"/>
              <w:bottom w:val="nil"/>
              <w:right w:val="single" w:sz="4" w:space="0" w:color="000000"/>
            </w:tcBorders>
          </w:tcPr>
          <w:p w14:paraId="456942B3" w14:textId="77777777"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162" w:type="dxa"/>
            <w:vMerge/>
            <w:tcBorders>
              <w:top w:val="nil"/>
              <w:left w:val="single" w:sz="4" w:space="0" w:color="000000"/>
              <w:bottom w:val="nil"/>
              <w:right w:val="nil"/>
            </w:tcBorders>
          </w:tcPr>
          <w:p w14:paraId="7230A8A9" w14:textId="77777777"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r>
      <w:tr w:rsidR="00CA659B" w14:paraId="52B11B95" w14:textId="77777777">
        <w:tblPrEx>
          <w:tblCellMar>
            <w:top w:w="0" w:type="dxa"/>
            <w:bottom w:w="0" w:type="dxa"/>
          </w:tblCellMar>
        </w:tblPrEx>
        <w:trPr>
          <w:trHeight w:val="378"/>
        </w:trPr>
        <w:tc>
          <w:tcPr>
            <w:tcW w:w="2419" w:type="dxa"/>
            <w:tcBorders>
              <w:top w:val="single" w:sz="4" w:space="0" w:color="000000"/>
              <w:left w:val="single" w:sz="4" w:space="0" w:color="000000"/>
              <w:bottom w:val="single" w:sz="4" w:space="0" w:color="000000"/>
              <w:right w:val="single" w:sz="4" w:space="0" w:color="000000"/>
            </w:tcBorders>
          </w:tcPr>
          <w:p w14:paraId="157564B5" w14:textId="77777777" w:rsidR="00CA659B" w:rsidRDefault="00CA659B" w:rsidP="001B48E9">
            <w:pPr>
              <w:kinsoku w:val="0"/>
              <w:wordWrap/>
              <w:overflowPunct w:val="0"/>
              <w:autoSpaceDE w:val="0"/>
              <w:autoSpaceDN w:val="0"/>
              <w:snapToGrid w:val="0"/>
              <w:spacing w:beforeLines="50" w:before="94"/>
              <w:rPr>
                <w:rFonts w:hAnsi="Times New Roman" w:cs="Times New Roman"/>
                <w:color w:val="auto"/>
                <w:sz w:val="24"/>
                <w:szCs w:val="24"/>
              </w:rPr>
            </w:pPr>
            <w:r>
              <w:t xml:space="preserve"> </w:t>
            </w:r>
            <w:r>
              <w:rPr>
                <w:rFonts w:hint="eastAsia"/>
              </w:rPr>
              <w:t>予納郵便切手</w:t>
            </w:r>
            <w:r>
              <w:t xml:space="preserve">            </w:t>
            </w:r>
            <w:r>
              <w:rPr>
                <w:rFonts w:hint="eastAsia"/>
              </w:rPr>
              <w:t>円</w:t>
            </w:r>
          </w:p>
        </w:tc>
        <w:tc>
          <w:tcPr>
            <w:tcW w:w="807" w:type="dxa"/>
            <w:vMerge/>
            <w:tcBorders>
              <w:top w:val="nil"/>
              <w:left w:val="single" w:sz="4" w:space="0" w:color="000000"/>
              <w:bottom w:val="single" w:sz="4" w:space="0" w:color="000000"/>
              <w:right w:val="single" w:sz="4" w:space="0" w:color="000000"/>
            </w:tcBorders>
          </w:tcPr>
          <w:p w14:paraId="53A5328B" w14:textId="77777777"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161" w:type="dxa"/>
            <w:vMerge/>
            <w:tcBorders>
              <w:top w:val="nil"/>
              <w:left w:val="single" w:sz="4" w:space="0" w:color="000000"/>
              <w:bottom w:val="nil"/>
              <w:right w:val="single" w:sz="4" w:space="0" w:color="000000"/>
            </w:tcBorders>
          </w:tcPr>
          <w:p w14:paraId="0390E095" w14:textId="77777777"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5725" w:type="dxa"/>
            <w:vMerge/>
            <w:tcBorders>
              <w:top w:val="nil"/>
              <w:left w:val="single" w:sz="4" w:space="0" w:color="000000"/>
              <w:bottom w:val="single" w:sz="4" w:space="0" w:color="000000"/>
              <w:right w:val="single" w:sz="4" w:space="0" w:color="000000"/>
            </w:tcBorders>
          </w:tcPr>
          <w:p w14:paraId="68045EB0" w14:textId="77777777"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162" w:type="dxa"/>
            <w:vMerge/>
            <w:tcBorders>
              <w:top w:val="nil"/>
              <w:left w:val="single" w:sz="4" w:space="0" w:color="000000"/>
              <w:bottom w:val="nil"/>
              <w:right w:val="nil"/>
            </w:tcBorders>
          </w:tcPr>
          <w:p w14:paraId="0AB16660" w14:textId="77777777"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r>
    </w:tbl>
    <w:p w14:paraId="6F7C117F" w14:textId="77777777" w:rsidR="00CA659B" w:rsidRDefault="00CA659B" w:rsidP="0099606C">
      <w:pPr>
        <w:wordWrap/>
        <w:adjustRightInd/>
        <w:snapToGrid w:val="0"/>
        <w:spacing w:line="100"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
        <w:gridCol w:w="809"/>
        <w:gridCol w:w="7530"/>
      </w:tblGrid>
      <w:tr w:rsidR="00CA659B" w14:paraId="7A7C2045" w14:textId="77777777" w:rsidTr="00126895">
        <w:tblPrEx>
          <w:tblCellMar>
            <w:top w:w="0" w:type="dxa"/>
            <w:bottom w:w="0" w:type="dxa"/>
          </w:tblCellMar>
        </w:tblPrEx>
        <w:trPr>
          <w:trHeight w:val="252"/>
        </w:trPr>
        <w:tc>
          <w:tcPr>
            <w:tcW w:w="810" w:type="dxa"/>
            <w:tcBorders>
              <w:top w:val="single" w:sz="4" w:space="0" w:color="000000"/>
              <w:left w:val="single" w:sz="4" w:space="0" w:color="000000"/>
              <w:bottom w:val="single" w:sz="4" w:space="0" w:color="000000"/>
              <w:right w:val="single" w:sz="4" w:space="0" w:color="000000"/>
            </w:tcBorders>
          </w:tcPr>
          <w:p w14:paraId="05B82456" w14:textId="77777777" w:rsidR="00CA659B" w:rsidRDefault="00CA659B" w:rsidP="00126895">
            <w:pPr>
              <w:kinsoku w:val="0"/>
              <w:wordWrap/>
              <w:overflowPunct w:val="0"/>
              <w:autoSpaceDE w:val="0"/>
              <w:autoSpaceDN w:val="0"/>
              <w:snapToGrid w:val="0"/>
              <w:spacing w:beforeLines="50" w:before="94"/>
              <w:rPr>
                <w:rFonts w:hAnsi="Times New Roman" w:cs="Times New Roman"/>
                <w:color w:val="auto"/>
                <w:sz w:val="24"/>
                <w:szCs w:val="24"/>
              </w:rPr>
            </w:pPr>
            <w:r>
              <w:t xml:space="preserve"> </w:t>
            </w:r>
            <w:r>
              <w:rPr>
                <w:rFonts w:hint="eastAsia"/>
              </w:rPr>
              <w:t>準口頭</w:t>
            </w:r>
          </w:p>
        </w:tc>
        <w:tc>
          <w:tcPr>
            <w:tcW w:w="809" w:type="dxa"/>
            <w:tcBorders>
              <w:top w:val="single" w:sz="4" w:space="0" w:color="000000"/>
              <w:left w:val="single" w:sz="4" w:space="0" w:color="000000"/>
              <w:bottom w:val="single" w:sz="4" w:space="0" w:color="000000"/>
              <w:right w:val="single" w:sz="4" w:space="0" w:color="000000"/>
            </w:tcBorders>
          </w:tcPr>
          <w:p w14:paraId="045699A3" w14:textId="77777777" w:rsidR="00CA659B" w:rsidRPr="00126895" w:rsidRDefault="00CA659B" w:rsidP="00126895">
            <w:pPr>
              <w:kinsoku w:val="0"/>
              <w:wordWrap/>
              <w:overflowPunct w:val="0"/>
              <w:autoSpaceDE w:val="0"/>
              <w:autoSpaceDN w:val="0"/>
              <w:snapToGrid w:val="0"/>
              <w:rPr>
                <w:rFonts w:hAnsi="Times New Roman" w:cs="Times New Roman"/>
                <w:color w:val="auto"/>
              </w:rPr>
            </w:pPr>
          </w:p>
        </w:tc>
        <w:tc>
          <w:tcPr>
            <w:tcW w:w="7530" w:type="dxa"/>
            <w:tcBorders>
              <w:top w:val="single" w:sz="4" w:space="0" w:color="000000"/>
              <w:left w:val="single" w:sz="4" w:space="0" w:color="000000"/>
              <w:bottom w:val="single" w:sz="4" w:space="0" w:color="000000"/>
              <w:right w:val="single" w:sz="4" w:space="0" w:color="000000"/>
            </w:tcBorders>
          </w:tcPr>
          <w:p w14:paraId="0950C401" w14:textId="77777777" w:rsidR="00CA659B" w:rsidRDefault="00CA659B" w:rsidP="00795747">
            <w:pPr>
              <w:kinsoku w:val="0"/>
              <w:wordWrap/>
              <w:overflowPunct w:val="0"/>
              <w:autoSpaceDE w:val="0"/>
              <w:autoSpaceDN w:val="0"/>
              <w:snapToGrid w:val="0"/>
              <w:spacing w:beforeLines="50" w:before="94"/>
              <w:rPr>
                <w:rFonts w:hAnsi="Times New Roman" w:cs="Times New Roman"/>
                <w:color w:val="auto"/>
                <w:sz w:val="24"/>
                <w:szCs w:val="24"/>
              </w:rPr>
            </w:pPr>
            <w:r>
              <w:t xml:space="preserve"> </w:t>
            </w:r>
            <w:r>
              <w:rPr>
                <w:rFonts w:hint="eastAsia"/>
              </w:rPr>
              <w:t>関連事件番号</w:t>
            </w:r>
            <w:r>
              <w:t xml:space="preserve">   </w:t>
            </w:r>
            <w:r>
              <w:rPr>
                <w:rFonts w:hint="eastAsia"/>
              </w:rPr>
              <w:t>平成</w:t>
            </w:r>
            <w:r w:rsidR="00795747">
              <w:rPr>
                <w:rFonts w:hint="eastAsia"/>
              </w:rPr>
              <w:t>・令和</w:t>
            </w:r>
            <w:r>
              <w:rPr>
                <w:rFonts w:hint="eastAsia"/>
              </w:rPr>
              <w:t xml:space="preserve">　　　　年（家　　　）第</w:t>
            </w:r>
            <w:r>
              <w:t xml:space="preserve">                                          </w:t>
            </w:r>
            <w:r>
              <w:rPr>
                <w:rFonts w:hint="eastAsia"/>
              </w:rPr>
              <w:t>号</w:t>
            </w:r>
          </w:p>
        </w:tc>
      </w:tr>
    </w:tbl>
    <w:p w14:paraId="06EEE2F8" w14:textId="77777777" w:rsidR="00CA659B" w:rsidRDefault="00CA659B" w:rsidP="0099606C">
      <w:pPr>
        <w:wordWrap/>
        <w:adjustRightInd/>
        <w:snapToGrid w:val="0"/>
        <w:spacing w:line="100" w:lineRule="exact"/>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274"/>
      </w:tblGrid>
      <w:tr w:rsidR="00CA659B" w14:paraId="37406DC4" w14:textId="77777777" w:rsidTr="00CA659B">
        <w:tblPrEx>
          <w:tblCellMar>
            <w:top w:w="0" w:type="dxa"/>
            <w:bottom w:w="0" w:type="dxa"/>
          </w:tblCellMar>
        </w:tblPrEx>
        <w:trPr>
          <w:trHeight w:val="1095"/>
        </w:trPr>
        <w:tc>
          <w:tcPr>
            <w:tcW w:w="3226" w:type="dxa"/>
            <w:tcBorders>
              <w:top w:val="single" w:sz="18" w:space="0" w:color="000000"/>
              <w:left w:val="single" w:sz="18" w:space="0" w:color="000000"/>
              <w:bottom w:val="single" w:sz="18" w:space="0" w:color="000000"/>
              <w:right w:val="single" w:sz="4" w:space="0" w:color="000000"/>
            </w:tcBorders>
          </w:tcPr>
          <w:p w14:paraId="1585E6CA" w14:textId="77777777" w:rsidR="00126895" w:rsidRDefault="00CA659B" w:rsidP="003A4F56">
            <w:pPr>
              <w:kinsoku w:val="0"/>
              <w:wordWrap/>
              <w:overflowPunct w:val="0"/>
              <w:autoSpaceDE w:val="0"/>
              <w:autoSpaceDN w:val="0"/>
              <w:snapToGrid w:val="0"/>
              <w:rPr>
                <w:sz w:val="20"/>
                <w:szCs w:val="20"/>
              </w:rPr>
            </w:pPr>
            <w:r>
              <w:t xml:space="preserve">          </w:t>
            </w:r>
            <w:r>
              <w:rPr>
                <w:rFonts w:hint="eastAsia"/>
                <w:sz w:val="20"/>
                <w:szCs w:val="20"/>
              </w:rPr>
              <w:t xml:space="preserve">　　</w:t>
            </w:r>
            <w:r>
              <w:rPr>
                <w:sz w:val="20"/>
                <w:szCs w:val="20"/>
              </w:rPr>
              <w:t xml:space="preserve">  </w:t>
            </w:r>
          </w:p>
          <w:p w14:paraId="4CF38AAE" w14:textId="77777777" w:rsidR="00CA659B" w:rsidRPr="00126895" w:rsidRDefault="00CC0A8B" w:rsidP="00E23CDC">
            <w:pPr>
              <w:kinsoku w:val="0"/>
              <w:wordWrap/>
              <w:overflowPunct w:val="0"/>
              <w:autoSpaceDE w:val="0"/>
              <w:autoSpaceDN w:val="0"/>
              <w:snapToGrid w:val="0"/>
              <w:ind w:firstLineChars="500" w:firstLine="1000"/>
              <w:rPr>
                <w:sz w:val="20"/>
                <w:szCs w:val="20"/>
              </w:rPr>
            </w:pPr>
            <w:r>
              <w:rPr>
                <w:rFonts w:hint="eastAsia"/>
                <w:sz w:val="20"/>
                <w:szCs w:val="20"/>
              </w:rPr>
              <w:t xml:space="preserve">　　</w:t>
            </w:r>
            <w:r w:rsidR="00CA659B">
              <w:rPr>
                <w:rFonts w:hint="eastAsia"/>
                <w:sz w:val="20"/>
                <w:szCs w:val="20"/>
              </w:rPr>
              <w:t>家</w:t>
            </w:r>
            <w:r w:rsidR="00CA659B">
              <w:rPr>
                <w:sz w:val="20"/>
                <w:szCs w:val="20"/>
              </w:rPr>
              <w:t xml:space="preserve"> </w:t>
            </w:r>
            <w:r w:rsidR="00CA659B">
              <w:rPr>
                <w:rFonts w:hint="eastAsia"/>
                <w:sz w:val="20"/>
                <w:szCs w:val="20"/>
              </w:rPr>
              <w:t>庭</w:t>
            </w:r>
            <w:r w:rsidR="00CA659B">
              <w:rPr>
                <w:sz w:val="20"/>
                <w:szCs w:val="20"/>
              </w:rPr>
              <w:t xml:space="preserve"> </w:t>
            </w:r>
            <w:r w:rsidR="00CA659B">
              <w:rPr>
                <w:rFonts w:hint="eastAsia"/>
                <w:sz w:val="20"/>
                <w:szCs w:val="20"/>
              </w:rPr>
              <w:t>裁</w:t>
            </w:r>
            <w:r w:rsidR="00CA659B">
              <w:rPr>
                <w:sz w:val="20"/>
                <w:szCs w:val="20"/>
              </w:rPr>
              <w:t xml:space="preserve"> </w:t>
            </w:r>
            <w:r w:rsidR="00CA659B">
              <w:rPr>
                <w:rFonts w:hint="eastAsia"/>
                <w:sz w:val="20"/>
                <w:szCs w:val="20"/>
              </w:rPr>
              <w:t>判</w:t>
            </w:r>
            <w:r w:rsidR="00CA659B">
              <w:rPr>
                <w:sz w:val="20"/>
                <w:szCs w:val="20"/>
              </w:rPr>
              <w:t xml:space="preserve"> </w:t>
            </w:r>
            <w:r w:rsidR="00CA659B">
              <w:rPr>
                <w:rFonts w:hint="eastAsia"/>
                <w:sz w:val="20"/>
                <w:szCs w:val="20"/>
              </w:rPr>
              <w:t>所</w:t>
            </w:r>
          </w:p>
          <w:p w14:paraId="361C1100" w14:textId="77777777" w:rsidR="00126895" w:rsidRDefault="00CA659B" w:rsidP="003A4F56">
            <w:pPr>
              <w:kinsoku w:val="0"/>
              <w:wordWrap/>
              <w:overflowPunct w:val="0"/>
              <w:autoSpaceDE w:val="0"/>
              <w:autoSpaceDN w:val="0"/>
              <w:snapToGrid w:val="0"/>
            </w:pPr>
            <w:r>
              <w:t xml:space="preserve">                               </w:t>
            </w:r>
          </w:p>
          <w:p w14:paraId="6DC4F408" w14:textId="77777777" w:rsidR="00CA659B" w:rsidRDefault="00CA659B" w:rsidP="00126895">
            <w:pPr>
              <w:kinsoku w:val="0"/>
              <w:wordWrap/>
              <w:overflowPunct w:val="0"/>
              <w:autoSpaceDE w:val="0"/>
              <w:autoSpaceDN w:val="0"/>
              <w:snapToGrid w:val="0"/>
              <w:ind w:firstLineChars="1600" w:firstLine="2560"/>
              <w:rPr>
                <w:rFonts w:hAnsi="Times New Roman" w:cs="Times New Roman"/>
              </w:rPr>
            </w:pPr>
            <w:r>
              <w:t xml:space="preserve"> </w:t>
            </w:r>
            <w:r>
              <w:rPr>
                <w:rFonts w:hint="eastAsia"/>
              </w:rPr>
              <w:t>御</w:t>
            </w:r>
            <w:r>
              <w:t xml:space="preserve"> </w:t>
            </w:r>
            <w:r>
              <w:rPr>
                <w:rFonts w:hint="eastAsia"/>
              </w:rPr>
              <w:t>中</w:t>
            </w:r>
          </w:p>
          <w:p w14:paraId="37D2B83D" w14:textId="77777777" w:rsidR="00126895" w:rsidRDefault="00CA659B" w:rsidP="003A4F56">
            <w:pPr>
              <w:kinsoku w:val="0"/>
              <w:wordWrap/>
              <w:overflowPunct w:val="0"/>
              <w:autoSpaceDE w:val="0"/>
              <w:autoSpaceDN w:val="0"/>
              <w:snapToGrid w:val="0"/>
            </w:pPr>
            <w:r>
              <w:rPr>
                <w:rFonts w:hint="eastAsia"/>
              </w:rPr>
              <w:t xml:space="preserve">　　</w:t>
            </w:r>
          </w:p>
          <w:p w14:paraId="29F2D434" w14:textId="77777777" w:rsidR="00CA659B" w:rsidRDefault="00CA659B" w:rsidP="00832F42">
            <w:pPr>
              <w:kinsoku w:val="0"/>
              <w:wordWrap/>
              <w:overflowPunct w:val="0"/>
              <w:autoSpaceDE w:val="0"/>
              <w:autoSpaceDN w:val="0"/>
              <w:snapToGrid w:val="0"/>
              <w:ind w:firstLineChars="400" w:firstLine="640"/>
              <w:rPr>
                <w:rFonts w:hAnsi="Times New Roman" w:cs="Times New Roman"/>
                <w:color w:val="auto"/>
                <w:sz w:val="24"/>
                <w:szCs w:val="24"/>
              </w:rPr>
            </w:pPr>
            <w:r>
              <w:t xml:space="preserve"> </w:t>
            </w:r>
            <w:r w:rsidR="00832F42">
              <w:rPr>
                <w:rFonts w:hint="eastAsia"/>
                <w:sz w:val="20"/>
                <w:szCs w:val="20"/>
              </w:rPr>
              <w:t>令和</w:t>
            </w:r>
            <w:r>
              <w:rPr>
                <w:rFonts w:hint="eastAsia"/>
                <w:sz w:val="20"/>
                <w:szCs w:val="20"/>
              </w:rPr>
              <w:t xml:space="preserve">　　年　　月　　日</w:t>
            </w:r>
          </w:p>
        </w:tc>
        <w:tc>
          <w:tcPr>
            <w:tcW w:w="1612" w:type="dxa"/>
            <w:tcBorders>
              <w:top w:val="single" w:sz="18" w:space="0" w:color="000000"/>
              <w:left w:val="single" w:sz="4" w:space="0" w:color="000000"/>
              <w:bottom w:val="single" w:sz="18" w:space="0" w:color="000000"/>
              <w:right w:val="single" w:sz="4" w:space="0" w:color="000000"/>
            </w:tcBorders>
          </w:tcPr>
          <w:p w14:paraId="63C392C6" w14:textId="77777777" w:rsidR="00126895" w:rsidRPr="00703198" w:rsidRDefault="00CA659B" w:rsidP="003A4F56">
            <w:pPr>
              <w:kinsoku w:val="0"/>
              <w:wordWrap/>
              <w:overflowPunct w:val="0"/>
              <w:autoSpaceDE w:val="0"/>
              <w:autoSpaceDN w:val="0"/>
              <w:snapToGrid w:val="0"/>
              <w:rPr>
                <w:color w:val="auto"/>
              </w:rPr>
            </w:pPr>
            <w:r w:rsidRPr="00703198">
              <w:rPr>
                <w:rFonts w:hint="eastAsia"/>
                <w:color w:val="auto"/>
              </w:rPr>
              <w:t xml:space="preserve">　</w:t>
            </w:r>
          </w:p>
          <w:p w14:paraId="60E2A57F" w14:textId="77777777" w:rsidR="00CA659B" w:rsidRPr="00703198" w:rsidRDefault="00EA2298" w:rsidP="00EA2298">
            <w:pPr>
              <w:kinsoku w:val="0"/>
              <w:wordWrap/>
              <w:overflowPunct w:val="0"/>
              <w:autoSpaceDE w:val="0"/>
              <w:autoSpaceDN w:val="0"/>
              <w:snapToGrid w:val="0"/>
              <w:spacing w:line="360" w:lineRule="auto"/>
              <w:ind w:firstLineChars="100" w:firstLine="210"/>
              <w:rPr>
                <w:rFonts w:hAnsi="Times New Roman" w:cs="Times New Roman"/>
                <w:color w:val="auto"/>
                <w:sz w:val="21"/>
                <w:szCs w:val="21"/>
              </w:rPr>
            </w:pPr>
            <w:r w:rsidRPr="00703198">
              <w:rPr>
                <w:rFonts w:hAnsi="Times New Roman" w:cs="Times New Roman" w:hint="eastAsia"/>
                <w:color w:val="auto"/>
                <w:sz w:val="21"/>
                <w:szCs w:val="21"/>
              </w:rPr>
              <w:t>申　述　人</w:t>
            </w:r>
          </w:p>
          <w:p w14:paraId="71F3E4BB" w14:textId="77777777" w:rsidR="00CA659B" w:rsidRPr="00703198" w:rsidRDefault="00CA659B" w:rsidP="00126895">
            <w:pPr>
              <w:kinsoku w:val="0"/>
              <w:wordWrap/>
              <w:overflowPunct w:val="0"/>
              <w:autoSpaceDE w:val="0"/>
              <w:autoSpaceDN w:val="0"/>
              <w:snapToGrid w:val="0"/>
              <w:spacing w:line="360" w:lineRule="auto"/>
              <w:rPr>
                <w:rFonts w:hAnsi="Times New Roman" w:cs="Times New Roman"/>
                <w:color w:val="auto"/>
              </w:rPr>
            </w:pPr>
            <w:r w:rsidRPr="00FC0776">
              <w:rPr>
                <w:color w:val="auto"/>
                <w:w w:val="95"/>
                <w:fitText w:val="1520" w:id="-1433116927"/>
              </w:rPr>
              <w:t>(</w:t>
            </w:r>
            <w:r w:rsidR="00126895" w:rsidRPr="00FC0776">
              <w:rPr>
                <w:rFonts w:hint="eastAsia"/>
                <w:color w:val="auto"/>
                <w:w w:val="95"/>
                <w:fitText w:val="1520" w:id="-1433116927"/>
              </w:rPr>
              <w:t>又は法定代理人</w:t>
            </w:r>
            <w:r w:rsidR="006018E2" w:rsidRPr="00FC0776">
              <w:rPr>
                <w:rFonts w:hint="eastAsia"/>
                <w:color w:val="auto"/>
                <w:w w:val="95"/>
                <w:fitText w:val="1520" w:id="-1433116927"/>
              </w:rPr>
              <w:t>など</w:t>
            </w:r>
            <w:r w:rsidRPr="00FC0776">
              <w:rPr>
                <w:color w:val="auto"/>
                <w:w w:val="95"/>
                <w:fitText w:val="1520" w:id="-1433116927"/>
              </w:rPr>
              <w:t>)</w:t>
            </w:r>
          </w:p>
          <w:p w14:paraId="349AD3D8" w14:textId="77777777" w:rsidR="00CA659B" w:rsidRPr="00703198" w:rsidRDefault="00CA659B" w:rsidP="00126895">
            <w:pPr>
              <w:kinsoku w:val="0"/>
              <w:wordWrap/>
              <w:overflowPunct w:val="0"/>
              <w:autoSpaceDE w:val="0"/>
              <w:autoSpaceDN w:val="0"/>
              <w:snapToGrid w:val="0"/>
              <w:spacing w:line="360" w:lineRule="auto"/>
              <w:rPr>
                <w:rFonts w:hAnsi="Times New Roman" w:cs="Times New Roman"/>
                <w:color w:val="auto"/>
                <w:sz w:val="21"/>
                <w:szCs w:val="21"/>
              </w:rPr>
            </w:pPr>
            <w:r w:rsidRPr="00703198">
              <w:rPr>
                <w:rFonts w:hint="eastAsia"/>
                <w:color w:val="auto"/>
              </w:rPr>
              <w:t xml:space="preserve">　</w:t>
            </w:r>
            <w:r w:rsidR="00126895" w:rsidRPr="00703198">
              <w:rPr>
                <w:color w:val="auto"/>
              </w:rPr>
              <w:t xml:space="preserve"> </w:t>
            </w:r>
            <w:r w:rsidR="00EA2298" w:rsidRPr="00703198">
              <w:rPr>
                <w:rFonts w:hint="eastAsia"/>
                <w:color w:val="auto"/>
                <w:sz w:val="21"/>
                <w:szCs w:val="21"/>
              </w:rPr>
              <w:t>の</w:t>
            </w:r>
            <w:r w:rsidR="00126895" w:rsidRPr="00703198">
              <w:rPr>
                <w:rFonts w:hint="eastAsia"/>
                <w:color w:val="auto"/>
                <w:sz w:val="21"/>
                <w:szCs w:val="21"/>
              </w:rPr>
              <w:t>記名押印</w:t>
            </w:r>
          </w:p>
          <w:p w14:paraId="32BDCD53" w14:textId="77777777" w:rsidR="00126895" w:rsidRPr="00703198" w:rsidRDefault="00126895" w:rsidP="00126895">
            <w:pPr>
              <w:kinsoku w:val="0"/>
              <w:wordWrap/>
              <w:overflowPunct w:val="0"/>
              <w:autoSpaceDE w:val="0"/>
              <w:autoSpaceDN w:val="0"/>
              <w:snapToGrid w:val="0"/>
              <w:ind w:firstLineChars="50" w:firstLine="80"/>
              <w:rPr>
                <w:rFonts w:hAnsi="Times New Roman" w:cs="Times New Roman"/>
                <w:color w:val="auto"/>
                <w:sz w:val="24"/>
                <w:szCs w:val="24"/>
              </w:rPr>
            </w:pPr>
            <w:r w:rsidRPr="00703198">
              <w:rPr>
                <w:color w:val="auto"/>
              </w:rPr>
              <w:t>(</w:t>
            </w:r>
            <w:r w:rsidRPr="00703198">
              <w:rPr>
                <w:rFonts w:hint="eastAsia"/>
                <w:color w:val="auto"/>
              </w:rPr>
              <w:t>共同相続人全員</w:t>
            </w:r>
            <w:r w:rsidRPr="00703198">
              <w:rPr>
                <w:color w:val="auto"/>
              </w:rPr>
              <w:t>)</w:t>
            </w:r>
          </w:p>
        </w:tc>
        <w:tc>
          <w:tcPr>
            <w:tcW w:w="4274" w:type="dxa"/>
            <w:tcBorders>
              <w:top w:val="single" w:sz="18" w:space="0" w:color="000000"/>
              <w:left w:val="single" w:sz="4" w:space="0" w:color="000000"/>
              <w:bottom w:val="single" w:sz="18" w:space="0" w:color="000000"/>
              <w:right w:val="single" w:sz="18" w:space="0" w:color="000000"/>
            </w:tcBorders>
          </w:tcPr>
          <w:p w14:paraId="367ACA69" w14:textId="77777777" w:rsidR="00CA659B" w:rsidRPr="00703198" w:rsidRDefault="00CA659B" w:rsidP="003A4F56">
            <w:pPr>
              <w:kinsoku w:val="0"/>
              <w:wordWrap/>
              <w:overflowPunct w:val="0"/>
              <w:autoSpaceDE w:val="0"/>
              <w:autoSpaceDN w:val="0"/>
              <w:snapToGrid w:val="0"/>
              <w:rPr>
                <w:rFonts w:hAnsi="Times New Roman" w:cs="Times New Roman"/>
                <w:color w:val="auto"/>
              </w:rPr>
            </w:pPr>
          </w:p>
          <w:p w14:paraId="1FB3EF25" w14:textId="77777777" w:rsidR="00CA659B" w:rsidRPr="00703198" w:rsidRDefault="00CA659B" w:rsidP="003A4F56">
            <w:pPr>
              <w:kinsoku w:val="0"/>
              <w:wordWrap/>
              <w:overflowPunct w:val="0"/>
              <w:autoSpaceDE w:val="0"/>
              <w:autoSpaceDN w:val="0"/>
              <w:snapToGrid w:val="0"/>
              <w:rPr>
                <w:rFonts w:hAnsi="Times New Roman" w:cs="Times New Roman"/>
                <w:color w:val="auto"/>
              </w:rPr>
            </w:pPr>
          </w:p>
          <w:p w14:paraId="54EA1F7A" w14:textId="77777777" w:rsidR="00CA659B" w:rsidRPr="00703198" w:rsidRDefault="00CA659B" w:rsidP="003A4F56">
            <w:pPr>
              <w:kinsoku w:val="0"/>
              <w:wordWrap/>
              <w:overflowPunct w:val="0"/>
              <w:autoSpaceDE w:val="0"/>
              <w:autoSpaceDN w:val="0"/>
              <w:snapToGrid w:val="0"/>
              <w:rPr>
                <w:color w:val="auto"/>
              </w:rPr>
            </w:pPr>
            <w:r w:rsidRPr="00703198">
              <w:rPr>
                <w:color w:val="auto"/>
              </w:rPr>
              <w:t xml:space="preserve">                                            </w:t>
            </w:r>
          </w:p>
          <w:p w14:paraId="34C67EA3" w14:textId="77777777" w:rsidR="00D60E04" w:rsidRPr="00703198" w:rsidRDefault="00D60E04" w:rsidP="003A4F56">
            <w:pPr>
              <w:kinsoku w:val="0"/>
              <w:wordWrap/>
              <w:overflowPunct w:val="0"/>
              <w:autoSpaceDE w:val="0"/>
              <w:autoSpaceDN w:val="0"/>
              <w:snapToGrid w:val="0"/>
              <w:rPr>
                <w:color w:val="auto"/>
              </w:rPr>
            </w:pPr>
          </w:p>
          <w:p w14:paraId="3DF4FB99" w14:textId="77777777" w:rsidR="00CA659B" w:rsidRPr="00703198" w:rsidRDefault="00CA659B" w:rsidP="003A4F56">
            <w:pPr>
              <w:kinsoku w:val="0"/>
              <w:wordWrap/>
              <w:overflowPunct w:val="0"/>
              <w:autoSpaceDE w:val="0"/>
              <w:autoSpaceDN w:val="0"/>
              <w:snapToGrid w:val="0"/>
              <w:rPr>
                <w:rFonts w:ascii="JustUnitMark" w:hAnsi="JustUnitMark" w:cs="JustUnitMark" w:hint="eastAsia"/>
                <w:color w:val="auto"/>
                <w:sz w:val="20"/>
                <w:szCs w:val="20"/>
              </w:rPr>
            </w:pPr>
            <w:r w:rsidRPr="00703198">
              <w:rPr>
                <w:color w:val="auto"/>
              </w:rPr>
              <w:t xml:space="preserve">                                                </w:t>
            </w:r>
            <w:r w:rsidRPr="00703198">
              <w:rPr>
                <w:rFonts w:hint="eastAsia"/>
                <w:color w:val="auto"/>
              </w:rPr>
              <w:t>印</w:t>
            </w:r>
          </w:p>
          <w:p w14:paraId="7A64E1E3" w14:textId="77777777" w:rsidR="00D60E04" w:rsidRPr="00703198" w:rsidRDefault="00D60E04" w:rsidP="003A4F56">
            <w:pPr>
              <w:kinsoku w:val="0"/>
              <w:wordWrap/>
              <w:overflowPunct w:val="0"/>
              <w:autoSpaceDE w:val="0"/>
              <w:autoSpaceDN w:val="0"/>
              <w:snapToGrid w:val="0"/>
              <w:rPr>
                <w:rFonts w:ascii="JustUnitMark" w:hAnsi="JustUnitMark" w:cs="JustUnitMark" w:hint="eastAsia"/>
                <w:color w:val="auto"/>
                <w:sz w:val="20"/>
                <w:szCs w:val="20"/>
              </w:rPr>
            </w:pPr>
          </w:p>
          <w:p w14:paraId="0B3AC258" w14:textId="77777777" w:rsidR="00D60E04" w:rsidRPr="00703198" w:rsidRDefault="00D60E04" w:rsidP="003A4F56">
            <w:pPr>
              <w:kinsoku w:val="0"/>
              <w:wordWrap/>
              <w:overflowPunct w:val="0"/>
              <w:autoSpaceDE w:val="0"/>
              <w:autoSpaceDN w:val="0"/>
              <w:snapToGrid w:val="0"/>
              <w:rPr>
                <w:rFonts w:ascii="JustUnitMark" w:hAnsi="JustUnitMark" w:cs="JustUnitMark" w:hint="eastAsia"/>
                <w:color w:val="auto"/>
                <w:sz w:val="20"/>
                <w:szCs w:val="20"/>
              </w:rPr>
            </w:pPr>
          </w:p>
          <w:p w14:paraId="683E6DA0" w14:textId="77777777" w:rsidR="00D60E04" w:rsidRPr="00703198" w:rsidRDefault="00D60E04" w:rsidP="003A4F56">
            <w:pPr>
              <w:kinsoku w:val="0"/>
              <w:wordWrap/>
              <w:overflowPunct w:val="0"/>
              <w:autoSpaceDE w:val="0"/>
              <w:autoSpaceDN w:val="0"/>
              <w:snapToGrid w:val="0"/>
              <w:rPr>
                <w:rFonts w:ascii="JustUnitMark" w:hAnsi="JustUnitMark" w:cs="JustUnitMark" w:hint="eastAsia"/>
                <w:color w:val="auto"/>
                <w:sz w:val="20"/>
                <w:szCs w:val="20"/>
              </w:rPr>
            </w:pPr>
          </w:p>
          <w:p w14:paraId="3E009427" w14:textId="77777777" w:rsidR="00D60E04" w:rsidRPr="00703198" w:rsidRDefault="00D60E04" w:rsidP="003A4F56">
            <w:pPr>
              <w:kinsoku w:val="0"/>
              <w:wordWrap/>
              <w:overflowPunct w:val="0"/>
              <w:autoSpaceDE w:val="0"/>
              <w:autoSpaceDN w:val="0"/>
              <w:snapToGrid w:val="0"/>
              <w:rPr>
                <w:rFonts w:hAnsi="Times New Roman" w:cs="Times New Roman"/>
                <w:color w:val="auto"/>
              </w:rPr>
            </w:pPr>
          </w:p>
        </w:tc>
      </w:tr>
    </w:tbl>
    <w:p w14:paraId="3DBFCAA0" w14:textId="77777777" w:rsidR="00CA659B" w:rsidRDefault="00CA659B" w:rsidP="003A4F56">
      <w:pPr>
        <w:wordWrap/>
        <w:adjustRightInd/>
        <w:snapToGrid w:val="0"/>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7983"/>
      </w:tblGrid>
      <w:tr w:rsidR="00CA659B" w14:paraId="5277DBFC" w14:textId="77777777">
        <w:tblPrEx>
          <w:tblCellMar>
            <w:top w:w="0" w:type="dxa"/>
            <w:bottom w:w="0" w:type="dxa"/>
          </w:tblCellMar>
        </w:tblPrEx>
        <w:trPr>
          <w:trHeight w:val="852"/>
        </w:trPr>
        <w:tc>
          <w:tcPr>
            <w:tcW w:w="1129" w:type="dxa"/>
            <w:tcBorders>
              <w:top w:val="single" w:sz="4" w:space="0" w:color="000000"/>
              <w:left w:val="single" w:sz="4" w:space="0" w:color="000000"/>
              <w:bottom w:val="single" w:sz="4" w:space="0" w:color="000000"/>
              <w:right w:val="single" w:sz="4" w:space="0" w:color="000000"/>
            </w:tcBorders>
          </w:tcPr>
          <w:p w14:paraId="01CD2E7A" w14:textId="77777777" w:rsidR="00CA659B" w:rsidRDefault="00CA659B" w:rsidP="003A4F56">
            <w:pPr>
              <w:kinsoku w:val="0"/>
              <w:wordWrap/>
              <w:overflowPunct w:val="0"/>
              <w:autoSpaceDE w:val="0"/>
              <w:autoSpaceDN w:val="0"/>
              <w:snapToGrid w:val="0"/>
              <w:rPr>
                <w:rFonts w:hAnsi="Times New Roman" w:cs="Times New Roman"/>
              </w:rPr>
            </w:pPr>
          </w:p>
          <w:p w14:paraId="377CA356"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添付書類</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7983" w:type="dxa"/>
            <w:tcBorders>
              <w:top w:val="single" w:sz="4" w:space="0" w:color="000000"/>
              <w:left w:val="single" w:sz="4" w:space="0" w:color="000000"/>
              <w:bottom w:val="single" w:sz="4" w:space="0" w:color="000000"/>
              <w:right w:val="single" w:sz="4" w:space="0" w:color="000000"/>
            </w:tcBorders>
          </w:tcPr>
          <w:p w14:paraId="4392E9BE" w14:textId="77777777" w:rsidR="00CA659B" w:rsidRDefault="00CA659B" w:rsidP="003A4F56">
            <w:pPr>
              <w:kinsoku w:val="0"/>
              <w:wordWrap/>
              <w:overflowPunct w:val="0"/>
              <w:autoSpaceDE w:val="0"/>
              <w:autoSpaceDN w:val="0"/>
              <w:snapToGrid w:val="0"/>
              <w:rPr>
                <w:rFonts w:hAnsi="Times New Roman" w:cs="Times New Roman"/>
              </w:rPr>
            </w:pPr>
            <w:r>
              <w:t>(</w:t>
            </w:r>
            <w:r>
              <w:rPr>
                <w:rFonts w:hint="eastAsia"/>
              </w:rPr>
              <w:t>同じ書類は</w:t>
            </w:r>
            <w:r>
              <w:t>1</w:t>
            </w:r>
            <w:r>
              <w:rPr>
                <w:rFonts w:hint="eastAsia"/>
              </w:rPr>
              <w:t>通で足ります｡審理のために必要な場合は</w:t>
            </w:r>
            <w:r>
              <w:t>,</w:t>
            </w:r>
            <w:r>
              <w:rPr>
                <w:rFonts w:hint="eastAsia"/>
              </w:rPr>
              <w:t>追加書類の提出をお願いすることがあります｡</w:t>
            </w:r>
            <w:r>
              <w:t>)</w:t>
            </w:r>
            <w:r>
              <w:rPr>
                <w:rFonts w:hint="eastAsia"/>
              </w:rPr>
              <w:t xml:space="preserve">　　　</w:t>
            </w:r>
          </w:p>
          <w:p w14:paraId="761E0426" w14:textId="77777777" w:rsidR="00CA659B" w:rsidRDefault="00CA659B" w:rsidP="003A4F56">
            <w:pPr>
              <w:kinsoku w:val="0"/>
              <w:wordWrap/>
              <w:overflowPunct w:val="0"/>
              <w:autoSpaceDE w:val="0"/>
              <w:autoSpaceDN w:val="0"/>
              <w:snapToGrid w:val="0"/>
              <w:rPr>
                <w:rFonts w:hAnsi="Times New Roman" w:cs="Times New Roman"/>
              </w:rPr>
            </w:pPr>
            <w:r>
              <w:rPr>
                <w:rFonts w:hint="eastAsia"/>
              </w:rPr>
              <w:t xml:space="preserve">　申述人の戸籍謄本　　　　　　　　通（共同相続人全員分）</w:t>
            </w:r>
            <w:r>
              <w:t xml:space="preserve">                                       </w:t>
            </w:r>
          </w:p>
          <w:p w14:paraId="789215BF" w14:textId="77777777" w:rsidR="00CA659B" w:rsidRDefault="00CA659B" w:rsidP="003A4F56">
            <w:pPr>
              <w:kinsoku w:val="0"/>
              <w:wordWrap/>
              <w:overflowPunct w:val="0"/>
              <w:autoSpaceDE w:val="0"/>
              <w:autoSpaceDN w:val="0"/>
              <w:snapToGrid w:val="0"/>
              <w:rPr>
                <w:rFonts w:hAnsi="Times New Roman" w:cs="Times New Roman"/>
              </w:rPr>
            </w:pPr>
            <w:r>
              <w:t xml:space="preserve">  </w:t>
            </w:r>
            <w:r>
              <w:rPr>
                <w:rFonts w:hint="eastAsia"/>
              </w:rPr>
              <w:t>被相続人の除</w:t>
            </w:r>
            <w:r>
              <w:t>(</w:t>
            </w:r>
            <w:r>
              <w:rPr>
                <w:rFonts w:hint="eastAsia"/>
              </w:rPr>
              <w:t>戸</w:t>
            </w:r>
            <w:r>
              <w:t>)</w:t>
            </w:r>
            <w:r>
              <w:rPr>
                <w:rFonts w:hint="eastAsia"/>
              </w:rPr>
              <w:t>籍謄本　　　　　通（出生から死亡まで在籍した戸籍を連続するように</w:t>
            </w:r>
            <w:r w:rsidR="00C538FF">
              <w:rPr>
                <w:rFonts w:hint="eastAsia"/>
              </w:rPr>
              <w:t>揃える</w:t>
            </w:r>
            <w:r>
              <w:rPr>
                <w:rFonts w:hint="eastAsia"/>
              </w:rPr>
              <w:t>。）</w:t>
            </w:r>
            <w:r>
              <w:t xml:space="preserve"> </w:t>
            </w:r>
          </w:p>
          <w:p w14:paraId="1759289D" w14:textId="77777777" w:rsidR="00CA659B" w:rsidRDefault="00CA659B" w:rsidP="00864253">
            <w:pPr>
              <w:kinsoku w:val="0"/>
              <w:wordWrap/>
              <w:overflowPunct w:val="0"/>
              <w:autoSpaceDE w:val="0"/>
              <w:autoSpaceDN w:val="0"/>
              <w:snapToGrid w:val="0"/>
              <w:rPr>
                <w:rFonts w:hAnsi="Times New Roman" w:cs="Times New Roman"/>
                <w:color w:val="auto"/>
                <w:sz w:val="24"/>
                <w:szCs w:val="24"/>
              </w:rPr>
            </w:pPr>
            <w:r>
              <w:rPr>
                <w:rFonts w:hint="eastAsia"/>
              </w:rPr>
              <w:t xml:space="preserve">　被相続人の</w:t>
            </w:r>
            <w:r w:rsidRPr="00EE6739">
              <w:rPr>
                <w:rFonts w:hint="eastAsia"/>
                <w:color w:val="auto"/>
              </w:rPr>
              <w:t>住民票</w:t>
            </w:r>
            <w:r w:rsidR="00864253" w:rsidRPr="00EE6739">
              <w:rPr>
                <w:rFonts w:hint="eastAsia"/>
                <w:color w:val="auto"/>
              </w:rPr>
              <w:t>除票又は戸籍附票</w:t>
            </w:r>
            <w:r>
              <w:rPr>
                <w:rFonts w:hint="eastAsia"/>
              </w:rPr>
              <w:t xml:space="preserve">　　通</w:t>
            </w:r>
            <w:r>
              <w:t xml:space="preserve">                                                           </w:t>
            </w:r>
          </w:p>
        </w:tc>
      </w:tr>
    </w:tbl>
    <w:p w14:paraId="5B3F414A" w14:textId="77777777" w:rsidR="00CA659B" w:rsidRDefault="00CA659B" w:rsidP="003A4F56">
      <w:pPr>
        <w:wordWrap/>
        <w:adjustRightInd/>
        <w:snapToGrid w:val="0"/>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967"/>
        <w:gridCol w:w="4516"/>
        <w:gridCol w:w="2822"/>
      </w:tblGrid>
      <w:tr w:rsidR="00CA659B" w14:paraId="712DAB8D" w14:textId="77777777">
        <w:tblPrEx>
          <w:tblCellMar>
            <w:top w:w="0" w:type="dxa"/>
            <w:bottom w:w="0" w:type="dxa"/>
          </w:tblCellMar>
        </w:tblPrEx>
        <w:trPr>
          <w:trHeight w:val="378"/>
        </w:trPr>
        <w:tc>
          <w:tcPr>
            <w:tcW w:w="1774" w:type="dxa"/>
            <w:gridSpan w:val="2"/>
            <w:tcBorders>
              <w:top w:val="single" w:sz="18" w:space="0" w:color="000000"/>
              <w:left w:val="single" w:sz="18" w:space="0" w:color="000000"/>
              <w:bottom w:val="single" w:sz="4" w:space="0" w:color="000000"/>
              <w:right w:val="single" w:sz="4" w:space="0" w:color="000000"/>
            </w:tcBorders>
          </w:tcPr>
          <w:p w14:paraId="24B89F8F" w14:textId="77777777" w:rsidR="00CA659B" w:rsidRDefault="00CA659B" w:rsidP="00CA659B">
            <w:pPr>
              <w:kinsoku w:val="0"/>
              <w:wordWrap/>
              <w:overflowPunct w:val="0"/>
              <w:autoSpaceDE w:val="0"/>
              <w:autoSpaceDN w:val="0"/>
              <w:snapToGrid w:val="0"/>
            </w:pPr>
            <w:r>
              <w:t xml:space="preserve">          </w:t>
            </w:r>
          </w:p>
          <w:p w14:paraId="59CDE519" w14:textId="77777777" w:rsidR="00CA659B" w:rsidRDefault="00CA659B" w:rsidP="00CA659B">
            <w:pPr>
              <w:kinsoku w:val="0"/>
              <w:wordWrap/>
              <w:overflowPunct w:val="0"/>
              <w:autoSpaceDE w:val="0"/>
              <w:autoSpaceDN w:val="0"/>
              <w:snapToGrid w:val="0"/>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申述人</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t xml:space="preserve">       </w:t>
            </w:r>
          </w:p>
        </w:tc>
        <w:tc>
          <w:tcPr>
            <w:tcW w:w="7338" w:type="dxa"/>
            <w:gridSpan w:val="2"/>
            <w:tcBorders>
              <w:top w:val="single" w:sz="18" w:space="0" w:color="000000"/>
              <w:left w:val="single" w:sz="4" w:space="0" w:color="000000"/>
              <w:bottom w:val="single" w:sz="4" w:space="0" w:color="000000"/>
              <w:right w:val="single" w:sz="18" w:space="0" w:color="000000"/>
            </w:tcBorders>
          </w:tcPr>
          <w:p w14:paraId="4ADADA1B" w14:textId="77777777" w:rsidR="00CA659B" w:rsidRDefault="00CA659B" w:rsidP="003A4F56">
            <w:pPr>
              <w:kinsoku w:val="0"/>
              <w:wordWrap/>
              <w:overflowPunct w:val="0"/>
              <w:autoSpaceDE w:val="0"/>
              <w:autoSpaceDN w:val="0"/>
              <w:snapToGrid w:val="0"/>
              <w:rPr>
                <w:rFonts w:hAnsi="Times New Roman" w:cs="Times New Roman"/>
              </w:rPr>
            </w:pPr>
          </w:p>
          <w:p w14:paraId="48EE1879"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int="eastAsia"/>
                <w:sz w:val="20"/>
                <w:szCs w:val="20"/>
              </w:rPr>
              <w:t>別紙「申述人目録」記載のとおり</w:t>
            </w:r>
          </w:p>
        </w:tc>
      </w:tr>
      <w:tr w:rsidR="00CA659B" w14:paraId="77349106" w14:textId="77777777">
        <w:tblPrEx>
          <w:tblCellMar>
            <w:top w:w="0" w:type="dxa"/>
            <w:bottom w:w="0" w:type="dxa"/>
          </w:tblCellMar>
        </w:tblPrEx>
        <w:trPr>
          <w:trHeight w:val="630"/>
        </w:trPr>
        <w:tc>
          <w:tcPr>
            <w:tcW w:w="807" w:type="dxa"/>
            <w:vMerge w:val="restart"/>
            <w:tcBorders>
              <w:top w:val="single" w:sz="4" w:space="0" w:color="000000"/>
              <w:left w:val="single" w:sz="18" w:space="0" w:color="000000"/>
              <w:bottom w:val="nil"/>
              <w:right w:val="single" w:sz="4" w:space="0" w:color="000000"/>
            </w:tcBorders>
          </w:tcPr>
          <w:p w14:paraId="001B3903" w14:textId="77777777" w:rsidR="00CA659B" w:rsidRDefault="00CA659B" w:rsidP="00CA659B">
            <w:pPr>
              <w:kinsoku w:val="0"/>
              <w:wordWrap/>
              <w:overflowPunct w:val="0"/>
              <w:autoSpaceDE w:val="0"/>
              <w:autoSpaceDN w:val="0"/>
              <w:snapToGrid w:val="0"/>
              <w:spacing w:beforeLines="150" w:before="282"/>
              <w:rPr>
                <w:rFonts w:hAnsi="Times New Roman" w:cs="Times New Roman"/>
              </w:rPr>
            </w:pPr>
            <w:r>
              <w:rPr>
                <w:rFonts w:hint="eastAsia"/>
              </w:rPr>
              <w:t xml:space="preserve">　</w:t>
            </w:r>
            <w:r>
              <w:t xml:space="preserve"> </w:t>
            </w:r>
            <w:r>
              <w:rPr>
                <w:rFonts w:hint="eastAsia"/>
                <w:sz w:val="24"/>
                <w:szCs w:val="24"/>
              </w:rPr>
              <w:t>被</w:t>
            </w:r>
          </w:p>
          <w:p w14:paraId="2F66D413" w14:textId="77777777" w:rsidR="00CA659B" w:rsidRDefault="00CA659B" w:rsidP="003A4F56">
            <w:pPr>
              <w:kinsoku w:val="0"/>
              <w:wordWrap/>
              <w:overflowPunct w:val="0"/>
              <w:autoSpaceDE w:val="0"/>
              <w:autoSpaceDN w:val="0"/>
              <w:snapToGrid w:val="0"/>
              <w:rPr>
                <w:rFonts w:hAnsi="Times New Roman" w:cs="Times New Roman"/>
              </w:rPr>
            </w:pPr>
            <w:r>
              <w:t xml:space="preserve">   </w:t>
            </w:r>
            <w:r>
              <w:rPr>
                <w:rFonts w:hint="eastAsia"/>
                <w:sz w:val="24"/>
                <w:szCs w:val="24"/>
              </w:rPr>
              <w:t>相</w:t>
            </w:r>
          </w:p>
          <w:p w14:paraId="16E2A849" w14:textId="77777777" w:rsidR="00CA659B" w:rsidRDefault="00CA659B" w:rsidP="003A4F56">
            <w:pPr>
              <w:kinsoku w:val="0"/>
              <w:wordWrap/>
              <w:overflowPunct w:val="0"/>
              <w:autoSpaceDE w:val="0"/>
              <w:autoSpaceDN w:val="0"/>
              <w:snapToGrid w:val="0"/>
              <w:rPr>
                <w:rFonts w:hAnsi="Times New Roman" w:cs="Times New Roman"/>
              </w:rPr>
            </w:pPr>
            <w:r>
              <w:t xml:space="preserve">   </w:t>
            </w:r>
            <w:r>
              <w:rPr>
                <w:rFonts w:hint="eastAsia"/>
                <w:sz w:val="24"/>
                <w:szCs w:val="24"/>
              </w:rPr>
              <w:t>続</w:t>
            </w:r>
          </w:p>
          <w:p w14:paraId="105EB00B" w14:textId="77777777" w:rsidR="00CA659B" w:rsidRPr="00CA659B" w:rsidRDefault="00CA659B" w:rsidP="003A4F56">
            <w:pPr>
              <w:kinsoku w:val="0"/>
              <w:wordWrap/>
              <w:overflowPunct w:val="0"/>
              <w:autoSpaceDE w:val="0"/>
              <w:autoSpaceDN w:val="0"/>
              <w:snapToGrid w:val="0"/>
              <w:rPr>
                <w:rFonts w:hAnsi="Times New Roman" w:cs="Times New Roman"/>
              </w:rPr>
            </w:pPr>
            <w:r>
              <w:t xml:space="preserve">   </w:t>
            </w:r>
            <w:r>
              <w:rPr>
                <w:rFonts w:hint="eastAsia"/>
                <w:sz w:val="24"/>
                <w:szCs w:val="24"/>
              </w:rPr>
              <w:t>人</w:t>
            </w:r>
          </w:p>
        </w:tc>
        <w:tc>
          <w:tcPr>
            <w:tcW w:w="967" w:type="dxa"/>
            <w:tcBorders>
              <w:top w:val="single" w:sz="4" w:space="0" w:color="000000"/>
              <w:left w:val="single" w:sz="4" w:space="0" w:color="000000"/>
              <w:bottom w:val="dashed" w:sz="4" w:space="0" w:color="000000"/>
              <w:right w:val="single" w:sz="4" w:space="0" w:color="000000"/>
            </w:tcBorders>
          </w:tcPr>
          <w:p w14:paraId="1B946054" w14:textId="77777777" w:rsidR="00CA659B" w:rsidRDefault="00CA659B" w:rsidP="003A4F56">
            <w:pPr>
              <w:kinsoku w:val="0"/>
              <w:wordWrap/>
              <w:overflowPunct w:val="0"/>
              <w:autoSpaceDE w:val="0"/>
              <w:autoSpaceDN w:val="0"/>
              <w:snapToGrid w:val="0"/>
              <w:rPr>
                <w:rFonts w:hAnsi="Times New Roman" w:cs="Times New Roman"/>
              </w:rPr>
            </w:pPr>
          </w:p>
          <w:p w14:paraId="26403130"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sz w:val="20"/>
                <w:szCs w:val="20"/>
              </w:rPr>
              <w:t>本　　籍</w:t>
            </w:r>
          </w:p>
        </w:tc>
        <w:tc>
          <w:tcPr>
            <w:tcW w:w="7338" w:type="dxa"/>
            <w:gridSpan w:val="2"/>
            <w:tcBorders>
              <w:top w:val="single" w:sz="4" w:space="0" w:color="000000"/>
              <w:left w:val="single" w:sz="4" w:space="0" w:color="000000"/>
              <w:bottom w:val="dashed" w:sz="4" w:space="0" w:color="000000"/>
              <w:right w:val="single" w:sz="18" w:space="0" w:color="000000"/>
            </w:tcBorders>
          </w:tcPr>
          <w:p w14:paraId="07ABBA89" w14:textId="77777777" w:rsidR="00CA659B" w:rsidRDefault="00CA659B" w:rsidP="00CA659B">
            <w:pPr>
              <w:kinsoku w:val="0"/>
              <w:wordWrap/>
              <w:overflowPunct w:val="0"/>
              <w:autoSpaceDE w:val="0"/>
              <w:autoSpaceDN w:val="0"/>
              <w:snapToGrid w:val="0"/>
              <w:spacing w:beforeLines="50" w:before="94"/>
              <w:rPr>
                <w:rFonts w:hAnsi="Times New Roman" w:cs="Times New Roman"/>
              </w:rPr>
            </w:pPr>
            <w:r>
              <w:t xml:space="preserve">                </w:t>
            </w:r>
            <w:r>
              <w:rPr>
                <w:rFonts w:hint="eastAsia"/>
              </w:rPr>
              <w:t xml:space="preserve">都　道　　</w:t>
            </w:r>
          </w:p>
          <w:p w14:paraId="621FC0CE"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int="eastAsia"/>
              </w:rPr>
              <w:t>府　県</w:t>
            </w:r>
          </w:p>
        </w:tc>
      </w:tr>
      <w:tr w:rsidR="00CA659B" w14:paraId="0B5043C1" w14:textId="77777777">
        <w:tblPrEx>
          <w:tblCellMar>
            <w:top w:w="0" w:type="dxa"/>
            <w:bottom w:w="0" w:type="dxa"/>
          </w:tblCellMar>
        </w:tblPrEx>
        <w:trPr>
          <w:trHeight w:val="504"/>
        </w:trPr>
        <w:tc>
          <w:tcPr>
            <w:tcW w:w="807" w:type="dxa"/>
            <w:vMerge/>
            <w:tcBorders>
              <w:top w:val="nil"/>
              <w:left w:val="single" w:sz="18" w:space="0" w:color="000000"/>
              <w:bottom w:val="nil"/>
              <w:right w:val="single" w:sz="4" w:space="0" w:color="000000"/>
            </w:tcBorders>
          </w:tcPr>
          <w:p w14:paraId="36AC8C7D" w14:textId="77777777"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14:paraId="14967440" w14:textId="77777777" w:rsidR="00CA659B" w:rsidRDefault="00CA659B" w:rsidP="00CA659B">
            <w:pPr>
              <w:kinsoku w:val="0"/>
              <w:wordWrap/>
              <w:overflowPunct w:val="0"/>
              <w:autoSpaceDE w:val="0"/>
              <w:autoSpaceDN w:val="0"/>
              <w:snapToGrid w:val="0"/>
              <w:spacing w:beforeLines="100" w:before="188"/>
              <w:rPr>
                <w:rFonts w:hAnsi="Times New Roman" w:cs="Times New Roman"/>
                <w:color w:val="auto"/>
                <w:sz w:val="24"/>
                <w:szCs w:val="24"/>
              </w:rPr>
            </w:pPr>
            <w:r>
              <w:rPr>
                <w:rFonts w:hint="eastAsia"/>
              </w:rPr>
              <w:t>最後の住所</w:t>
            </w:r>
          </w:p>
        </w:tc>
        <w:tc>
          <w:tcPr>
            <w:tcW w:w="7338" w:type="dxa"/>
            <w:gridSpan w:val="2"/>
            <w:tcBorders>
              <w:top w:val="dashed" w:sz="4" w:space="0" w:color="000000"/>
              <w:left w:val="single" w:sz="4" w:space="0" w:color="000000"/>
              <w:bottom w:val="dashed" w:sz="4" w:space="0" w:color="000000"/>
              <w:right w:val="single" w:sz="18" w:space="0" w:color="000000"/>
            </w:tcBorders>
          </w:tcPr>
          <w:p w14:paraId="6AF670BF"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p>
        </w:tc>
      </w:tr>
      <w:tr w:rsidR="00CA659B" w14:paraId="320133F8" w14:textId="77777777" w:rsidTr="00CA659B">
        <w:tblPrEx>
          <w:tblCellMar>
            <w:top w:w="0" w:type="dxa"/>
            <w:bottom w:w="0" w:type="dxa"/>
          </w:tblCellMar>
        </w:tblPrEx>
        <w:trPr>
          <w:trHeight w:val="727"/>
        </w:trPr>
        <w:tc>
          <w:tcPr>
            <w:tcW w:w="807" w:type="dxa"/>
            <w:vMerge/>
            <w:tcBorders>
              <w:top w:val="nil"/>
              <w:left w:val="single" w:sz="18" w:space="0" w:color="000000"/>
              <w:bottom w:val="single" w:sz="18" w:space="0" w:color="000000"/>
              <w:right w:val="single" w:sz="4" w:space="0" w:color="000000"/>
            </w:tcBorders>
          </w:tcPr>
          <w:p w14:paraId="2143FA0A" w14:textId="77777777"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single" w:sz="18" w:space="0" w:color="000000"/>
              <w:right w:val="single" w:sz="4" w:space="0" w:color="000000"/>
            </w:tcBorders>
          </w:tcPr>
          <w:p w14:paraId="47DC0A94" w14:textId="77777777" w:rsidR="00CA659B" w:rsidRDefault="00CA659B" w:rsidP="003A4F56">
            <w:pPr>
              <w:kinsoku w:val="0"/>
              <w:wordWrap/>
              <w:overflowPunct w:val="0"/>
              <w:autoSpaceDE w:val="0"/>
              <w:autoSpaceDN w:val="0"/>
              <w:snapToGrid w:val="0"/>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フリガナ</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5F8EAB67"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sz w:val="20"/>
                <w:szCs w:val="20"/>
              </w:rPr>
              <w:t>氏　　名</w:t>
            </w:r>
          </w:p>
        </w:tc>
        <w:tc>
          <w:tcPr>
            <w:tcW w:w="4516" w:type="dxa"/>
            <w:tcBorders>
              <w:top w:val="dashed" w:sz="4" w:space="0" w:color="000000"/>
              <w:left w:val="single" w:sz="4" w:space="0" w:color="000000"/>
              <w:bottom w:val="single" w:sz="18" w:space="0" w:color="000000"/>
              <w:right w:val="dashed" w:sz="4" w:space="0" w:color="000000"/>
            </w:tcBorders>
          </w:tcPr>
          <w:p w14:paraId="7F526DE0" w14:textId="77777777" w:rsidR="00CA659B" w:rsidRDefault="00813EE7" w:rsidP="003A4F56">
            <w:pPr>
              <w:kinsoku w:val="0"/>
              <w:wordWrap/>
              <w:overflowPunct w:val="0"/>
              <w:autoSpaceDE w:val="0"/>
              <w:autoSpaceDN w:val="0"/>
              <w:snapToGrid w:val="0"/>
              <w:rPr>
                <w:rFonts w:hAnsi="Times New Roman" w:cs="Times New Roman"/>
                <w:color w:val="auto"/>
                <w:sz w:val="24"/>
                <w:szCs w:val="24"/>
              </w:rPr>
            </w:pPr>
            <w:r>
              <w:rPr>
                <w:noProof/>
              </w:rPr>
              <w:pict w14:anchorId="7C3A699A">
                <v:shapetype id="_x0000_t202" coordsize="21600,21600" o:spt="202" path="m,l,21600r21600,l21600,xe">
                  <v:stroke joinstyle="miter"/>
                  <v:path gradientshapeok="t" o:connecttype="rect"/>
                </v:shapetype>
                <v:shape id="テキスト ボックス 2" o:spid="_x0000_s1027" type="#_x0000_t202" style="position:absolute;margin-left:217.2pt;margin-top:2.65pt;width:38.25pt;height:36.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" filled="f" stroked="f" strokeweight=".5pt">
                  <v:textbox>
                    <w:txbxContent>
                      <w:p w14:paraId="649BE008" w14:textId="77777777" w:rsidR="008931FD" w:rsidRPr="008931FD" w:rsidRDefault="008931FD" w:rsidP="008931FD">
                        <w:pPr>
                          <w:spacing w:line="240" w:lineRule="exact"/>
                          <w:rPr>
                            <w:color w:val="auto"/>
                            <w:sz w:val="18"/>
                            <w:szCs w:val="18"/>
                          </w:rPr>
                        </w:pPr>
                        <w:r w:rsidRPr="008931FD">
                          <w:rPr>
                            <w:rFonts w:hint="eastAsia"/>
                            <w:color w:val="auto"/>
                            <w:sz w:val="18"/>
                            <w:szCs w:val="18"/>
                          </w:rPr>
                          <w:t>平成</w:t>
                        </w:r>
                      </w:p>
                      <w:p w14:paraId="4AEE8FF6" w14:textId="77777777" w:rsidR="008931FD" w:rsidRPr="008931FD" w:rsidRDefault="008931FD" w:rsidP="008931FD">
                        <w:pPr>
                          <w:spacing w:line="240" w:lineRule="exact"/>
                          <w:rPr>
                            <w:sz w:val="18"/>
                            <w:szCs w:val="18"/>
                          </w:rPr>
                        </w:pPr>
                        <w:r w:rsidRPr="008931FD">
                          <w:rPr>
                            <w:rFonts w:hint="eastAsia"/>
                            <w:color w:val="auto"/>
                            <w:sz w:val="18"/>
                            <w:szCs w:val="18"/>
                          </w:rPr>
                          <w:t>令和</w:t>
                        </w:r>
                      </w:p>
                    </w:txbxContent>
                  </v:textbox>
                </v:shape>
              </w:pict>
            </w:r>
          </w:p>
        </w:tc>
        <w:tc>
          <w:tcPr>
            <w:tcW w:w="2822" w:type="dxa"/>
            <w:tcBorders>
              <w:top w:val="dashed" w:sz="4" w:space="0" w:color="000000"/>
              <w:left w:val="dashed" w:sz="4" w:space="0" w:color="000000"/>
              <w:bottom w:val="single" w:sz="18" w:space="0" w:color="000000"/>
              <w:right w:val="single" w:sz="18" w:space="0" w:color="000000"/>
            </w:tcBorders>
          </w:tcPr>
          <w:p w14:paraId="184E13F4" w14:textId="77777777" w:rsidR="00CA659B" w:rsidRDefault="00CA659B" w:rsidP="003A4F56">
            <w:pPr>
              <w:kinsoku w:val="0"/>
              <w:wordWrap/>
              <w:overflowPunct w:val="0"/>
              <w:autoSpaceDE w:val="0"/>
              <w:autoSpaceDN w:val="0"/>
              <w:snapToGrid w:val="0"/>
              <w:rPr>
                <w:sz w:val="20"/>
                <w:szCs w:val="20"/>
              </w:rPr>
            </w:pPr>
          </w:p>
          <w:p w14:paraId="06602893" w14:textId="77777777" w:rsidR="00CA659B" w:rsidRDefault="00CA659B" w:rsidP="008931FD">
            <w:pPr>
              <w:kinsoku w:val="0"/>
              <w:wordWrap/>
              <w:overflowPunct w:val="0"/>
              <w:autoSpaceDE w:val="0"/>
              <w:autoSpaceDN w:val="0"/>
              <w:snapToGrid w:val="0"/>
              <w:ind w:firstLineChars="200" w:firstLine="400"/>
              <w:rPr>
                <w:rFonts w:hAnsi="Times New Roman" w:cs="Times New Roman"/>
                <w:color w:val="auto"/>
                <w:sz w:val="24"/>
                <w:szCs w:val="24"/>
              </w:rPr>
            </w:pPr>
            <w:r>
              <w:rPr>
                <w:rFonts w:hint="eastAsia"/>
                <w:sz w:val="20"/>
                <w:szCs w:val="20"/>
              </w:rPr>
              <w:t xml:space="preserve">　</w:t>
            </w:r>
            <w:r>
              <w:rPr>
                <w:sz w:val="20"/>
                <w:szCs w:val="20"/>
              </w:rPr>
              <w:t xml:space="preserve">  </w:t>
            </w:r>
            <w:r>
              <w:rPr>
                <w:rFonts w:hint="eastAsia"/>
                <w:sz w:val="20"/>
                <w:szCs w:val="20"/>
              </w:rPr>
              <w:t>年</w:t>
            </w:r>
            <w:r>
              <w:rPr>
                <w:sz w:val="20"/>
                <w:szCs w:val="20"/>
              </w:rPr>
              <w:t xml:space="preserve">    </w:t>
            </w:r>
            <w:r>
              <w:rPr>
                <w:rFonts w:hint="eastAsia"/>
                <w:sz w:val="20"/>
                <w:szCs w:val="20"/>
              </w:rPr>
              <w:t>月　　日死亡</w:t>
            </w:r>
          </w:p>
        </w:tc>
      </w:tr>
    </w:tbl>
    <w:p w14:paraId="73337D25" w14:textId="77777777" w:rsidR="00CA659B" w:rsidRDefault="00CA659B" w:rsidP="003A4F56">
      <w:pPr>
        <w:wordWrap/>
        <w:adjustRightInd/>
        <w:snapToGrid w:val="0"/>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2"/>
      </w:tblGrid>
      <w:tr w:rsidR="00CA659B" w14:paraId="6793F9CB" w14:textId="77777777">
        <w:tblPrEx>
          <w:tblCellMar>
            <w:top w:w="0" w:type="dxa"/>
            <w:bottom w:w="0" w:type="dxa"/>
          </w:tblCellMar>
        </w:tblPrEx>
        <w:trPr>
          <w:trHeight w:val="282"/>
        </w:trPr>
        <w:tc>
          <w:tcPr>
            <w:tcW w:w="9112" w:type="dxa"/>
            <w:tcBorders>
              <w:top w:val="single" w:sz="18" w:space="0" w:color="000000"/>
              <w:left w:val="single" w:sz="18" w:space="0" w:color="000000"/>
              <w:bottom w:val="single" w:sz="4" w:space="0" w:color="000000"/>
              <w:right w:val="single" w:sz="18" w:space="0" w:color="000000"/>
            </w:tcBorders>
          </w:tcPr>
          <w:p w14:paraId="1954DC4B" w14:textId="77777777" w:rsidR="00CA659B" w:rsidRDefault="00CA659B" w:rsidP="003A4F56">
            <w:pPr>
              <w:kinsoku w:val="0"/>
              <w:wordWrap/>
              <w:overflowPunct w:val="0"/>
              <w:autoSpaceDE w:val="0"/>
              <w:autoSpaceDN w:val="0"/>
              <w:snapToGrid w:val="0"/>
              <w:jc w:val="center"/>
              <w:rPr>
                <w:rFonts w:hAnsi="Times New Roman" w:cs="Times New Roman"/>
                <w:color w:val="auto"/>
                <w:sz w:val="24"/>
                <w:szCs w:val="24"/>
              </w:rPr>
            </w:pPr>
            <w:r>
              <w:rPr>
                <w:rFonts w:hint="eastAsia"/>
                <w:sz w:val="24"/>
                <w:szCs w:val="24"/>
              </w:rPr>
              <w:t>申　　立　　て　　の　　趣　　旨</w:t>
            </w:r>
          </w:p>
        </w:tc>
      </w:tr>
      <w:tr w:rsidR="00CA659B" w14:paraId="05405BE8" w14:textId="77777777">
        <w:tblPrEx>
          <w:tblCellMar>
            <w:top w:w="0" w:type="dxa"/>
            <w:bottom w:w="0" w:type="dxa"/>
          </w:tblCellMar>
        </w:tblPrEx>
        <w:trPr>
          <w:trHeight w:val="282"/>
        </w:trPr>
        <w:tc>
          <w:tcPr>
            <w:tcW w:w="9112" w:type="dxa"/>
            <w:tcBorders>
              <w:top w:val="single" w:sz="4" w:space="0" w:color="000000"/>
              <w:left w:val="single" w:sz="18" w:space="0" w:color="000000"/>
              <w:bottom w:val="single" w:sz="4" w:space="0" w:color="000000"/>
              <w:right w:val="single" w:sz="18" w:space="0" w:color="000000"/>
            </w:tcBorders>
          </w:tcPr>
          <w:p w14:paraId="32E2C4B4" w14:textId="77777777" w:rsidR="00CA659B" w:rsidRDefault="00CA659B" w:rsidP="003A4F56">
            <w:pPr>
              <w:kinsoku w:val="0"/>
              <w:wordWrap/>
              <w:overflowPunct w:val="0"/>
              <w:autoSpaceDE w:val="0"/>
              <w:autoSpaceDN w:val="0"/>
              <w:snapToGrid w:val="0"/>
              <w:rPr>
                <w:rFonts w:hAnsi="Times New Roman" w:cs="Times New Roman"/>
              </w:rPr>
            </w:pPr>
            <w:r>
              <w:t xml:space="preserve">                                   </w:t>
            </w:r>
            <w:r>
              <w:rPr>
                <w:sz w:val="20"/>
                <w:szCs w:val="20"/>
              </w:rPr>
              <w:t xml:space="preserve"> </w:t>
            </w:r>
            <w:r>
              <w:rPr>
                <w:rFonts w:hint="eastAsia"/>
                <w:sz w:val="20"/>
                <w:szCs w:val="20"/>
              </w:rPr>
              <w:t xml:space="preserve">　　</w:t>
            </w:r>
          </w:p>
          <w:p w14:paraId="40A0ECB5" w14:textId="77777777" w:rsidR="00CA659B" w:rsidRDefault="00CA659B" w:rsidP="003A4F56">
            <w:pPr>
              <w:kinsoku w:val="0"/>
              <w:wordWrap/>
              <w:overflowPunct w:val="0"/>
              <w:autoSpaceDE w:val="0"/>
              <w:autoSpaceDN w:val="0"/>
              <w:snapToGrid w:val="0"/>
              <w:rPr>
                <w:rFonts w:hAnsi="Times New Roman" w:cs="Times New Roman"/>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0"/>
                <w:szCs w:val="20"/>
              </w:rPr>
              <w:instrText>被相続人の相続の限定承認をする。</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78A5A1E2"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int="eastAsia"/>
              </w:rPr>
              <w:t xml:space="preserve">　　</w:t>
            </w:r>
          </w:p>
        </w:tc>
      </w:tr>
      <w:tr w:rsidR="00CA659B" w14:paraId="102D021E" w14:textId="77777777">
        <w:tblPrEx>
          <w:tblCellMar>
            <w:top w:w="0" w:type="dxa"/>
            <w:bottom w:w="0" w:type="dxa"/>
          </w:tblCellMar>
        </w:tblPrEx>
        <w:trPr>
          <w:trHeight w:val="282"/>
        </w:trPr>
        <w:tc>
          <w:tcPr>
            <w:tcW w:w="9112" w:type="dxa"/>
            <w:tcBorders>
              <w:top w:val="single" w:sz="4" w:space="0" w:color="000000"/>
              <w:left w:val="single" w:sz="18" w:space="0" w:color="000000"/>
              <w:bottom w:val="single" w:sz="4" w:space="0" w:color="000000"/>
              <w:right w:val="single" w:sz="18" w:space="0" w:color="000000"/>
            </w:tcBorders>
          </w:tcPr>
          <w:p w14:paraId="1112900D" w14:textId="77777777" w:rsidR="00CA659B" w:rsidRDefault="004B240E" w:rsidP="004B240E">
            <w:pPr>
              <w:kinsoku w:val="0"/>
              <w:wordWrap/>
              <w:overflowPunct w:val="0"/>
              <w:autoSpaceDE w:val="0"/>
              <w:autoSpaceDN w:val="0"/>
              <w:snapToGrid w:val="0"/>
              <w:jc w:val="center"/>
              <w:rPr>
                <w:rFonts w:hAnsi="Times New Roman" w:cs="Times New Roman"/>
                <w:color w:val="auto"/>
                <w:sz w:val="24"/>
                <w:szCs w:val="24"/>
              </w:rPr>
            </w:pPr>
            <w:r>
              <w:rPr>
                <w:rFonts w:hint="eastAsia"/>
                <w:sz w:val="24"/>
                <w:szCs w:val="24"/>
              </w:rPr>
              <w:t>申　　立　　て　　の　　理</w:t>
            </w:r>
            <w:r w:rsidR="00CA659B">
              <w:rPr>
                <w:rFonts w:hint="eastAsia"/>
                <w:sz w:val="24"/>
                <w:szCs w:val="24"/>
              </w:rPr>
              <w:t xml:space="preserve">　　</w:t>
            </w:r>
            <w:r>
              <w:rPr>
                <w:rFonts w:hint="eastAsia"/>
                <w:sz w:val="24"/>
                <w:szCs w:val="24"/>
              </w:rPr>
              <w:t>由</w:t>
            </w:r>
          </w:p>
        </w:tc>
      </w:tr>
      <w:tr w:rsidR="00CA659B" w14:paraId="102CA797" w14:textId="77777777" w:rsidTr="00CA659B">
        <w:tblPrEx>
          <w:tblCellMar>
            <w:top w:w="0" w:type="dxa"/>
            <w:bottom w:w="0" w:type="dxa"/>
          </w:tblCellMar>
        </w:tblPrEx>
        <w:trPr>
          <w:trHeight w:val="3395"/>
        </w:trPr>
        <w:tc>
          <w:tcPr>
            <w:tcW w:w="9112" w:type="dxa"/>
            <w:tcBorders>
              <w:top w:val="single" w:sz="4" w:space="0" w:color="000000"/>
              <w:left w:val="single" w:sz="18" w:space="0" w:color="000000"/>
              <w:bottom w:val="single" w:sz="18" w:space="0" w:color="000000"/>
              <w:right w:val="single" w:sz="18" w:space="0" w:color="000000"/>
            </w:tcBorders>
          </w:tcPr>
          <w:p w14:paraId="29B6DFA3" w14:textId="77777777" w:rsidR="00CA659B" w:rsidRDefault="00CA659B" w:rsidP="003A4F56">
            <w:pPr>
              <w:kinsoku w:val="0"/>
              <w:wordWrap/>
              <w:overflowPunct w:val="0"/>
              <w:autoSpaceDE w:val="0"/>
              <w:autoSpaceDN w:val="0"/>
              <w:snapToGrid w:val="0"/>
              <w:rPr>
                <w:rFonts w:hAnsi="Times New Roman" w:cs="Times New Roman"/>
              </w:rPr>
            </w:pPr>
            <w:r>
              <w:rPr>
                <w:sz w:val="20"/>
                <w:szCs w:val="20"/>
              </w:rPr>
              <w:t xml:space="preserve">  </w:t>
            </w:r>
            <w:r>
              <w:rPr>
                <w:rFonts w:hint="eastAsia"/>
                <w:sz w:val="20"/>
                <w:szCs w:val="20"/>
              </w:rPr>
              <w:t>１</w:t>
            </w:r>
            <w:r>
              <w:rPr>
                <w:sz w:val="20"/>
                <w:szCs w:val="20"/>
              </w:rPr>
              <w:t xml:space="preserve"> </w:t>
            </w:r>
            <w:r>
              <w:rPr>
                <w:rFonts w:hint="eastAsia"/>
                <w:sz w:val="20"/>
                <w:szCs w:val="20"/>
              </w:rPr>
              <w:t>被相続人の相続人は，別紙申述人目録記載の申述人だけである。</w:t>
            </w:r>
          </w:p>
          <w:p w14:paraId="67AE4688" w14:textId="77777777" w:rsidR="00CA659B" w:rsidRDefault="00CA659B" w:rsidP="003A4F56">
            <w:pPr>
              <w:kinsoku w:val="0"/>
              <w:wordWrap/>
              <w:overflowPunct w:val="0"/>
              <w:autoSpaceDE w:val="0"/>
              <w:autoSpaceDN w:val="0"/>
              <w:snapToGrid w:val="0"/>
              <w:rPr>
                <w:rFonts w:hAnsi="Times New Roman" w:cs="Times New Roman"/>
              </w:rPr>
            </w:pPr>
            <w:r>
              <w:rPr>
                <w:sz w:val="20"/>
                <w:szCs w:val="20"/>
              </w:rPr>
              <w:t xml:space="preserve">  </w:t>
            </w:r>
            <w:r>
              <w:rPr>
                <w:rFonts w:hint="eastAsia"/>
                <w:sz w:val="20"/>
                <w:szCs w:val="20"/>
              </w:rPr>
              <w:t>２</w:t>
            </w:r>
            <w:r>
              <w:rPr>
                <w:sz w:val="20"/>
                <w:szCs w:val="20"/>
              </w:rPr>
              <w:t xml:space="preserve"> </w:t>
            </w:r>
            <w:r>
              <w:rPr>
                <w:rFonts w:hint="eastAsia"/>
                <w:sz w:val="20"/>
                <w:szCs w:val="20"/>
              </w:rPr>
              <w:t>申述人が相続の開始を知ったのは，平成</w:t>
            </w:r>
            <w:r w:rsidR="008931FD">
              <w:rPr>
                <w:rFonts w:hint="eastAsia"/>
                <w:sz w:val="20"/>
                <w:szCs w:val="20"/>
              </w:rPr>
              <w:t>・令和</w:t>
            </w:r>
            <w:r w:rsidR="008931FD">
              <w:rPr>
                <w:sz w:val="20"/>
                <w:szCs w:val="20"/>
              </w:rPr>
              <w:t xml:space="preserve"> </w:t>
            </w:r>
            <w:r>
              <w:rPr>
                <w:rFonts w:hint="eastAsia"/>
                <w:sz w:val="20"/>
                <w:szCs w:val="20"/>
              </w:rPr>
              <w:t xml:space="preserve">　　年　　月　　日である。</w:t>
            </w:r>
          </w:p>
          <w:p w14:paraId="23D4B2D7" w14:textId="77777777" w:rsidR="00CA659B" w:rsidRDefault="00813EE7" w:rsidP="003A4F56">
            <w:pPr>
              <w:kinsoku w:val="0"/>
              <w:wordWrap/>
              <w:overflowPunct w:val="0"/>
              <w:autoSpaceDE w:val="0"/>
              <w:autoSpaceDN w:val="0"/>
              <w:snapToGrid w:val="0"/>
              <w:rPr>
                <w:rFonts w:hAnsi="Times New Roman" w:cs="Times New Roman"/>
              </w:rPr>
            </w:pPr>
            <w:r>
              <w:rPr>
                <w:noProof/>
              </w:rPr>
              <w:pict w14:anchorId="161CE85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alt="" style="position:absolute;margin-left:62.75pt;margin-top:3.2pt;width:3.55pt;height:50.35pt;z-index:1;mso-wrap-edited:f;mso-width-percent:0;mso-height-percent:0;mso-width-percent:0;mso-height-percent:0">
                  <v:textbox inset="5.85pt,.7pt,5.85pt,.7pt"/>
                </v:shape>
              </w:pict>
            </w:r>
            <w:r w:rsidR="00CA659B">
              <w:rPr>
                <w:sz w:val="18"/>
                <w:szCs w:val="18"/>
              </w:rPr>
              <w:t xml:space="preserve">    </w:t>
            </w:r>
            <w:r w:rsidR="00CA659B">
              <w:rPr>
                <w:rFonts w:hint="eastAsia"/>
                <w:sz w:val="18"/>
                <w:szCs w:val="18"/>
              </w:rPr>
              <w:t xml:space="preserve">　</w:t>
            </w:r>
            <w:r w:rsidR="00CA659B">
              <w:rPr>
                <w:sz w:val="18"/>
                <w:szCs w:val="18"/>
              </w:rPr>
              <w:t xml:space="preserve"> </w:t>
            </w:r>
            <w:r w:rsidR="00CA659B">
              <w:rPr>
                <w:rFonts w:hint="eastAsia"/>
                <w:sz w:val="18"/>
                <w:szCs w:val="18"/>
              </w:rPr>
              <w:t>それは</w:t>
            </w:r>
            <w:r w:rsidR="00CA659B">
              <w:rPr>
                <w:sz w:val="18"/>
                <w:szCs w:val="18"/>
              </w:rPr>
              <w:t xml:space="preserve">  </w:t>
            </w:r>
            <w:r w:rsidR="00CA659B">
              <w:rPr>
                <w:rFonts w:hint="eastAsia"/>
                <w:sz w:val="22"/>
                <w:szCs w:val="22"/>
              </w:rPr>
              <w:t>□</w:t>
            </w:r>
            <w:r w:rsidR="00CA659B">
              <w:rPr>
                <w:sz w:val="18"/>
                <w:szCs w:val="18"/>
              </w:rPr>
              <w:t xml:space="preserve"> </w:t>
            </w:r>
            <w:r w:rsidR="00CA659B">
              <w:rPr>
                <w:rFonts w:hint="eastAsia"/>
                <w:sz w:val="18"/>
                <w:szCs w:val="18"/>
              </w:rPr>
              <w:t>被相続人の死亡当日</w:t>
            </w:r>
          </w:p>
          <w:p w14:paraId="31DD9702" w14:textId="77777777" w:rsidR="00CA659B" w:rsidRDefault="00CA659B" w:rsidP="003A4F56">
            <w:pPr>
              <w:kinsoku w:val="0"/>
              <w:wordWrap/>
              <w:overflowPunct w:val="0"/>
              <w:autoSpaceDE w:val="0"/>
              <w:autoSpaceDN w:val="0"/>
              <w:snapToGrid w:val="0"/>
              <w:rPr>
                <w:rFonts w:hAnsi="Times New Roman" w:cs="Times New Roman"/>
              </w:rPr>
            </w:pPr>
            <w:r>
              <w:rPr>
                <w:sz w:val="18"/>
                <w:szCs w:val="18"/>
              </w:rPr>
              <w:t xml:space="preserve">      </w:t>
            </w:r>
            <w:r>
              <w:rPr>
                <w:rFonts w:hint="eastAsia"/>
                <w:sz w:val="18"/>
                <w:szCs w:val="18"/>
              </w:rPr>
              <w:t xml:space="preserve">　</w:t>
            </w:r>
            <w:r>
              <w:rPr>
                <w:sz w:val="18"/>
                <w:szCs w:val="18"/>
              </w:rPr>
              <w:t xml:space="preserve">       </w:t>
            </w:r>
            <w:r>
              <w:rPr>
                <w:rFonts w:hint="eastAsia"/>
                <w:sz w:val="22"/>
                <w:szCs w:val="22"/>
              </w:rPr>
              <w:t>□</w:t>
            </w:r>
            <w:r>
              <w:rPr>
                <w:sz w:val="18"/>
                <w:szCs w:val="18"/>
              </w:rPr>
              <w:t xml:space="preserve"> </w:t>
            </w:r>
            <w:r>
              <w:rPr>
                <w:rFonts w:hint="eastAsia"/>
                <w:sz w:val="18"/>
                <w:szCs w:val="18"/>
              </w:rPr>
              <w:t>被相続人の死亡の通知を受けた日</w:t>
            </w:r>
          </w:p>
          <w:p w14:paraId="1CF6E459" w14:textId="77777777" w:rsidR="00CA659B" w:rsidRDefault="00CA659B" w:rsidP="003A4F56">
            <w:pPr>
              <w:kinsoku w:val="0"/>
              <w:wordWrap/>
              <w:overflowPunct w:val="0"/>
              <w:autoSpaceDE w:val="0"/>
              <w:autoSpaceDN w:val="0"/>
              <w:snapToGrid w:val="0"/>
              <w:rPr>
                <w:rFonts w:hAnsi="Times New Roman" w:cs="Times New Roman"/>
              </w:rPr>
            </w:pPr>
            <w:r>
              <w:rPr>
                <w:sz w:val="18"/>
                <w:szCs w:val="18"/>
              </w:rPr>
              <w:t xml:space="preserve">        </w:t>
            </w:r>
            <w:r>
              <w:rPr>
                <w:rFonts w:hint="eastAsia"/>
                <w:sz w:val="18"/>
                <w:szCs w:val="18"/>
              </w:rPr>
              <w:t xml:space="preserve">　</w:t>
            </w:r>
            <w:r>
              <w:rPr>
                <w:sz w:val="18"/>
                <w:szCs w:val="18"/>
              </w:rPr>
              <w:t xml:space="preserve">     </w:t>
            </w:r>
            <w:r>
              <w:rPr>
                <w:rFonts w:hint="eastAsia"/>
                <w:sz w:val="22"/>
                <w:szCs w:val="22"/>
              </w:rPr>
              <w:t>□</w:t>
            </w:r>
            <w:r>
              <w:rPr>
                <w:sz w:val="18"/>
                <w:szCs w:val="18"/>
              </w:rPr>
              <w:t xml:space="preserve"> </w:t>
            </w:r>
            <w:r>
              <w:rPr>
                <w:rFonts w:hint="eastAsia"/>
                <w:sz w:val="18"/>
                <w:szCs w:val="18"/>
              </w:rPr>
              <w:t>先順位の相続人の相続放棄を知った日</w:t>
            </w:r>
          </w:p>
          <w:p w14:paraId="46A2DBC9" w14:textId="77777777" w:rsidR="00CA659B" w:rsidRDefault="00CA659B" w:rsidP="003A4F56">
            <w:pPr>
              <w:kinsoku w:val="0"/>
              <w:wordWrap/>
              <w:overflowPunct w:val="0"/>
              <w:autoSpaceDE w:val="0"/>
              <w:autoSpaceDN w:val="0"/>
              <w:snapToGrid w:val="0"/>
              <w:rPr>
                <w:rFonts w:hAnsi="Times New Roman" w:cs="Times New Roman"/>
              </w:rPr>
            </w:pPr>
            <w:r>
              <w:rPr>
                <w:rFonts w:hint="eastAsia"/>
                <w:sz w:val="18"/>
                <w:szCs w:val="18"/>
              </w:rPr>
              <w:t xml:space="preserve">　　　　　　</w:t>
            </w:r>
            <w:r>
              <w:rPr>
                <w:sz w:val="18"/>
                <w:szCs w:val="18"/>
              </w:rPr>
              <w:t xml:space="preserve">   </w:t>
            </w:r>
            <w:r>
              <w:rPr>
                <w:rFonts w:hint="eastAsia"/>
                <w:sz w:val="22"/>
                <w:szCs w:val="22"/>
              </w:rPr>
              <w:t>□</w:t>
            </w:r>
          </w:p>
          <w:p w14:paraId="70D6835C" w14:textId="77777777" w:rsidR="00CA659B" w:rsidRDefault="00CA659B" w:rsidP="003A4F56">
            <w:pPr>
              <w:kinsoku w:val="0"/>
              <w:wordWrap/>
              <w:overflowPunct w:val="0"/>
              <w:autoSpaceDE w:val="0"/>
              <w:autoSpaceDN w:val="0"/>
              <w:snapToGrid w:val="0"/>
              <w:rPr>
                <w:rFonts w:hAnsi="Times New Roman" w:cs="Times New Roman"/>
              </w:rPr>
            </w:pPr>
            <w:r>
              <w:rPr>
                <w:rFonts w:hint="eastAsia"/>
                <w:sz w:val="20"/>
                <w:szCs w:val="20"/>
              </w:rPr>
              <w:t xml:space="preserve">　３</w:t>
            </w:r>
            <w:r>
              <w:rPr>
                <w:sz w:val="20"/>
                <w:szCs w:val="20"/>
              </w:rPr>
              <w:t xml:space="preserve"> </w:t>
            </w:r>
            <w:r>
              <w:rPr>
                <w:rFonts w:hint="eastAsia"/>
                <w:sz w:val="20"/>
                <w:szCs w:val="20"/>
              </w:rPr>
              <w:t>現在判明している被相続人の遺産は，別紙遺産目録記載のとおりである。</w:t>
            </w:r>
          </w:p>
          <w:p w14:paraId="707A5C5A" w14:textId="77777777" w:rsidR="00CA659B" w:rsidRDefault="00CA659B" w:rsidP="001B48E9">
            <w:pPr>
              <w:kinsoku w:val="0"/>
              <w:wordWrap/>
              <w:overflowPunct w:val="0"/>
              <w:autoSpaceDE w:val="0"/>
              <w:autoSpaceDN w:val="0"/>
              <w:snapToGrid w:val="0"/>
              <w:ind w:left="400" w:hangingChars="200" w:hanging="400"/>
              <w:rPr>
                <w:rFonts w:hAnsi="Times New Roman" w:cs="Times New Roman"/>
              </w:rPr>
            </w:pPr>
            <w:r>
              <w:rPr>
                <w:rFonts w:hint="eastAsia"/>
                <w:sz w:val="20"/>
                <w:szCs w:val="20"/>
              </w:rPr>
              <w:t xml:space="preserve">　４</w:t>
            </w:r>
            <w:r>
              <w:rPr>
                <w:sz w:val="20"/>
                <w:szCs w:val="20"/>
              </w:rPr>
              <w:t xml:space="preserve"> </w:t>
            </w:r>
            <w:r>
              <w:rPr>
                <w:rFonts w:hint="eastAsia"/>
                <w:sz w:val="20"/>
                <w:szCs w:val="20"/>
              </w:rPr>
              <w:t>申述人らは，相続によって得た財産の限度で債務を弁済することにしたいので限定承認を</w:t>
            </w:r>
            <w:proofErr w:type="gramStart"/>
            <w:r>
              <w:rPr>
                <w:rFonts w:hint="eastAsia"/>
                <w:sz w:val="20"/>
                <w:szCs w:val="20"/>
              </w:rPr>
              <w:t>す</w:t>
            </w:r>
            <w:proofErr w:type="gramEnd"/>
            <w:r>
              <w:rPr>
                <w:rFonts w:hint="eastAsia"/>
                <w:sz w:val="20"/>
                <w:szCs w:val="20"/>
              </w:rPr>
              <w:t xml:space="preserve">　　る。</w:t>
            </w:r>
          </w:p>
          <w:p w14:paraId="2135D352" w14:textId="77777777" w:rsidR="00CA659B" w:rsidRDefault="00CA659B" w:rsidP="003A4F56">
            <w:pPr>
              <w:kinsoku w:val="0"/>
              <w:wordWrap/>
              <w:overflowPunct w:val="0"/>
              <w:autoSpaceDE w:val="0"/>
              <w:autoSpaceDN w:val="0"/>
              <w:snapToGrid w:val="0"/>
              <w:rPr>
                <w:rFonts w:hAnsi="Times New Roman" w:cs="Times New Roman"/>
              </w:rPr>
            </w:pPr>
            <w:r>
              <w:rPr>
                <w:rFonts w:hint="eastAsia"/>
                <w:sz w:val="20"/>
                <w:szCs w:val="20"/>
              </w:rPr>
              <w:t xml:space="preserve">　５</w:t>
            </w:r>
            <w:r>
              <w:rPr>
                <w:sz w:val="20"/>
                <w:szCs w:val="20"/>
              </w:rPr>
              <w:t xml:space="preserve"> </w:t>
            </w:r>
            <w:r>
              <w:rPr>
                <w:rFonts w:hint="eastAsia"/>
                <w:sz w:val="20"/>
                <w:szCs w:val="20"/>
              </w:rPr>
              <w:t>なお，申述人の中で清算手続を行う相続財産管理人には次の者が適任だと思います。</w:t>
            </w:r>
          </w:p>
          <w:p w14:paraId="28F8B68D" w14:textId="77777777" w:rsidR="00CA659B" w:rsidRDefault="00CA659B" w:rsidP="003A4F56">
            <w:pPr>
              <w:kinsoku w:val="0"/>
              <w:wordWrap/>
              <w:overflowPunct w:val="0"/>
              <w:autoSpaceDE w:val="0"/>
              <w:autoSpaceDN w:val="0"/>
              <w:snapToGrid w:val="0"/>
              <w:rPr>
                <w:rFonts w:hAnsi="Times New Roman" w:cs="Times New Roman"/>
              </w:rPr>
            </w:pPr>
          </w:p>
          <w:p w14:paraId="687FF6D1"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r>
              <w:rPr>
                <w:sz w:val="20"/>
                <w:szCs w:val="20"/>
              </w:rPr>
              <w:t xml:space="preserve">         </w:t>
            </w:r>
            <w:r>
              <w:rPr>
                <w:rFonts w:hint="eastAsia"/>
                <w:sz w:val="20"/>
                <w:szCs w:val="20"/>
              </w:rPr>
              <w:t>氏　名</w:t>
            </w:r>
            <w:r>
              <w:t xml:space="preserve">  </w:t>
            </w:r>
            <w:r>
              <w:rPr>
                <w:rFonts w:hint="eastAsia"/>
              </w:rPr>
              <w:t xml:space="preserve">　</w:t>
            </w:r>
            <w:r>
              <w:rPr>
                <w:rFonts w:hint="eastAsia"/>
                <w:u w:val="single" w:color="000000"/>
              </w:rPr>
              <w:t xml:space="preserve">　　　　　　　　　　　　　　　　　　　　　</w:t>
            </w:r>
            <w:r>
              <w:rPr>
                <w:rFonts w:hint="eastAsia"/>
              </w:rPr>
              <w:t xml:space="preserve">　</w:t>
            </w:r>
            <w:r>
              <w:rPr>
                <w:rFonts w:hint="eastAsia"/>
                <w:sz w:val="20"/>
                <w:szCs w:val="20"/>
              </w:rPr>
              <w:t>被相続人との関係</w:t>
            </w:r>
            <w:r>
              <w:t xml:space="preserve">   </w:t>
            </w:r>
            <w:r>
              <w:rPr>
                <w:rFonts w:hint="eastAsia"/>
                <w:u w:val="dotted" w:color="000000"/>
              </w:rPr>
              <w:t xml:space="preserve">　　　　　　　　　</w:t>
            </w:r>
            <w:r>
              <w:rPr>
                <w:rFonts w:hint="eastAsia"/>
              </w:rPr>
              <w:t xml:space="preserve">　</w:t>
            </w:r>
          </w:p>
        </w:tc>
      </w:tr>
    </w:tbl>
    <w:p w14:paraId="1C260268" w14:textId="77777777" w:rsidR="00CA659B" w:rsidRDefault="00CA659B" w:rsidP="003A4F56">
      <w:pPr>
        <w:wordWrap/>
        <w:adjustRightInd/>
        <w:snapToGrid w:val="0"/>
        <w:rPr>
          <w:rFonts w:hAnsi="Times New Roman" w:cs="Times New Roman"/>
        </w:rPr>
      </w:pPr>
      <w:r>
        <w:rPr>
          <w:rFonts w:hint="eastAsia"/>
        </w:rPr>
        <w:t>（注）　太枠の中だけ記入してください。あてはまる□に</w:t>
      </w:r>
      <w:r w:rsidR="00D60E04">
        <w:rPr>
          <w:rFonts w:hint="eastAsia"/>
        </w:rPr>
        <w:t>✓</w:t>
      </w:r>
      <w:r>
        <w:rPr>
          <w:rFonts w:hint="eastAsia"/>
        </w:rPr>
        <w:t>してください。</w:t>
      </w:r>
    </w:p>
    <w:p w14:paraId="79370C3F" w14:textId="77777777" w:rsidR="00CA659B" w:rsidRDefault="00CA659B" w:rsidP="003A4F56">
      <w:pPr>
        <w:wordWrap/>
        <w:adjustRightInd/>
        <w:snapToGrid w:val="0"/>
        <w:jc w:val="center"/>
        <w:rPr>
          <w:rFonts w:hAnsi="Times New Roman" w:cs="Times New Roman"/>
        </w:rPr>
      </w:pPr>
      <w:r>
        <w:rPr>
          <w:rFonts w:hint="eastAsia"/>
          <w:sz w:val="20"/>
          <w:szCs w:val="20"/>
        </w:rPr>
        <w:t>限定（１</w:t>
      </w:r>
      <w:r>
        <w:rPr>
          <w:sz w:val="20"/>
          <w:szCs w:val="20"/>
        </w:rPr>
        <w:t xml:space="preserve">/4 </w:t>
      </w:r>
      <w:r>
        <w:rPr>
          <w:rFonts w:hint="eastAsia"/>
          <w:sz w:val="20"/>
          <w:szCs w:val="20"/>
        </w:rPr>
        <w:t>）</w:t>
      </w:r>
    </w:p>
    <w:p w14:paraId="4FDDBD21" w14:textId="77777777" w:rsidR="00CA659B" w:rsidRDefault="00CA659B" w:rsidP="003A4F56">
      <w:pPr>
        <w:wordWrap/>
        <w:adjustRightInd/>
        <w:snapToGrid w:val="0"/>
        <w:rPr>
          <w:rFonts w:hAnsi="Times New Roman" w:cs="Times New Roman"/>
        </w:rPr>
      </w:pPr>
      <w:r>
        <w:lastRenderedPageBreak/>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申述人目録</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08AD78BA" w14:textId="77777777" w:rsidR="00CA659B" w:rsidRDefault="00CA659B" w:rsidP="003A4F56">
      <w:pPr>
        <w:wordWrap/>
        <w:adjustRightInd/>
        <w:snapToGrid w:val="0"/>
        <w:rPr>
          <w:rFonts w:hAnsi="Times New Roman"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5"/>
        <w:gridCol w:w="967"/>
        <w:gridCol w:w="3145"/>
        <w:gridCol w:w="968"/>
        <w:gridCol w:w="564"/>
        <w:gridCol w:w="2903"/>
      </w:tblGrid>
      <w:tr w:rsidR="00CA659B" w14:paraId="3C0CDCDA" w14:textId="77777777">
        <w:tblPrEx>
          <w:tblCellMar>
            <w:top w:w="0" w:type="dxa"/>
            <w:bottom w:w="0" w:type="dxa"/>
          </w:tblCellMar>
        </w:tblPrEx>
        <w:trPr>
          <w:trHeight w:val="470"/>
        </w:trPr>
        <w:tc>
          <w:tcPr>
            <w:tcW w:w="565" w:type="dxa"/>
            <w:vMerge w:val="restart"/>
            <w:tcBorders>
              <w:top w:val="single" w:sz="18" w:space="0" w:color="000000"/>
              <w:left w:val="single" w:sz="18" w:space="0" w:color="000000"/>
              <w:bottom w:val="nil"/>
              <w:right w:val="single" w:sz="4" w:space="0" w:color="000000"/>
            </w:tcBorders>
          </w:tcPr>
          <w:p w14:paraId="01FD33F7"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rPr>
              <w:t>※</w:t>
            </w:r>
          </w:p>
        </w:tc>
        <w:tc>
          <w:tcPr>
            <w:tcW w:w="967" w:type="dxa"/>
            <w:tcBorders>
              <w:top w:val="single" w:sz="18" w:space="0" w:color="000000"/>
              <w:left w:val="single" w:sz="4" w:space="0" w:color="000000"/>
              <w:bottom w:val="dashed" w:sz="4" w:space="0" w:color="000000"/>
              <w:right w:val="single" w:sz="4" w:space="0" w:color="000000"/>
            </w:tcBorders>
          </w:tcPr>
          <w:p w14:paraId="69BF4DA4" w14:textId="77777777" w:rsidR="00CA659B"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Pr>
                <w:rFonts w:hint="eastAsia"/>
                <w:sz w:val="24"/>
                <w:szCs w:val="24"/>
              </w:rPr>
              <w:t>本　籍</w:t>
            </w:r>
          </w:p>
        </w:tc>
        <w:tc>
          <w:tcPr>
            <w:tcW w:w="7580" w:type="dxa"/>
            <w:gridSpan w:val="4"/>
            <w:tcBorders>
              <w:top w:val="single" w:sz="18" w:space="0" w:color="000000"/>
              <w:left w:val="single" w:sz="4" w:space="0" w:color="000000"/>
              <w:bottom w:val="dashed" w:sz="4" w:space="0" w:color="000000"/>
              <w:right w:val="single" w:sz="18" w:space="0" w:color="000000"/>
            </w:tcBorders>
          </w:tcPr>
          <w:p w14:paraId="6B126E49" w14:textId="77777777" w:rsidR="00CA659B" w:rsidRDefault="00CA659B" w:rsidP="003A4F56">
            <w:pPr>
              <w:kinsoku w:val="0"/>
              <w:wordWrap/>
              <w:overflowPunct w:val="0"/>
              <w:autoSpaceDE w:val="0"/>
              <w:autoSpaceDN w:val="0"/>
              <w:snapToGrid w:val="0"/>
              <w:rPr>
                <w:rFonts w:hAnsi="Times New Roman" w:cs="Times New Roman"/>
              </w:rPr>
            </w:pPr>
            <w:r>
              <w:t xml:space="preserve">                </w:t>
            </w:r>
            <w:r>
              <w:rPr>
                <w:rFonts w:hint="eastAsia"/>
              </w:rPr>
              <w:t>都　道</w:t>
            </w:r>
          </w:p>
          <w:p w14:paraId="3D1DD1F8"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int="eastAsia"/>
              </w:rPr>
              <w:t>府　県</w:t>
            </w:r>
          </w:p>
        </w:tc>
      </w:tr>
      <w:tr w:rsidR="00CA659B" w14:paraId="534D7610" w14:textId="77777777">
        <w:tblPrEx>
          <w:tblCellMar>
            <w:top w:w="0" w:type="dxa"/>
            <w:bottom w:w="0" w:type="dxa"/>
          </w:tblCellMar>
        </w:tblPrEx>
        <w:trPr>
          <w:trHeight w:val="470"/>
        </w:trPr>
        <w:tc>
          <w:tcPr>
            <w:tcW w:w="565" w:type="dxa"/>
            <w:vMerge/>
            <w:tcBorders>
              <w:top w:val="nil"/>
              <w:left w:val="single" w:sz="18" w:space="0" w:color="000000"/>
              <w:bottom w:val="nil"/>
              <w:right w:val="single" w:sz="4" w:space="0" w:color="000000"/>
            </w:tcBorders>
          </w:tcPr>
          <w:p w14:paraId="54817528" w14:textId="77777777"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14:paraId="057850D5" w14:textId="77777777" w:rsidR="00CA659B" w:rsidRDefault="00CA659B" w:rsidP="00205E9F">
            <w:pPr>
              <w:kinsoku w:val="0"/>
              <w:wordWrap/>
              <w:overflowPunct w:val="0"/>
              <w:autoSpaceDE w:val="0"/>
              <w:autoSpaceDN w:val="0"/>
              <w:snapToGrid w:val="0"/>
              <w:spacing w:beforeLines="100" w:before="188"/>
              <w:jc w:val="center"/>
              <w:rPr>
                <w:rFonts w:hAnsi="Times New Roman" w:cs="Times New Roman"/>
                <w:color w:val="auto"/>
                <w:sz w:val="24"/>
                <w:szCs w:val="24"/>
              </w:rPr>
            </w:pPr>
            <w:r>
              <w:rPr>
                <w:rFonts w:hint="eastAsia"/>
                <w:sz w:val="24"/>
                <w:szCs w:val="24"/>
              </w:rPr>
              <w:t>住　所</w:t>
            </w:r>
          </w:p>
        </w:tc>
        <w:tc>
          <w:tcPr>
            <w:tcW w:w="7580" w:type="dxa"/>
            <w:gridSpan w:val="4"/>
            <w:tcBorders>
              <w:top w:val="dashed" w:sz="4" w:space="0" w:color="000000"/>
              <w:left w:val="single" w:sz="4" w:space="0" w:color="000000"/>
              <w:bottom w:val="dashed" w:sz="4" w:space="0" w:color="000000"/>
              <w:right w:val="single" w:sz="18" w:space="0" w:color="000000"/>
            </w:tcBorders>
          </w:tcPr>
          <w:p w14:paraId="73C1B1ED" w14:textId="77777777"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rPr>
              <w:t>〒</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 xml:space="preserve">－　</w:t>
            </w:r>
            <w:r w:rsidRPr="00703198">
              <w:rPr>
                <w:color w:val="auto"/>
              </w:rPr>
              <w:t xml:space="preserve">                 </w:t>
            </w:r>
            <w:r w:rsidR="004526EE" w:rsidRPr="00703198">
              <w:rPr>
                <w:rFonts w:hint="eastAsia"/>
                <w:color w:val="auto"/>
              </w:rPr>
              <w:t xml:space="preserve">　　日中の連絡先</w:t>
            </w:r>
            <w:r w:rsidRPr="00703198">
              <w:rPr>
                <w:rFonts w:hint="eastAsia"/>
                <w:color w:val="auto"/>
              </w:rPr>
              <w:t>電話</w:t>
            </w:r>
            <w:r w:rsidR="004526EE" w:rsidRPr="00703198">
              <w:rPr>
                <w:rFonts w:hint="eastAsia"/>
                <w:color w:val="auto"/>
              </w:rPr>
              <w:t xml:space="preserve">番号　</w:t>
            </w:r>
            <w:r w:rsidRPr="00703198">
              <w:rPr>
                <w:color w:val="auto"/>
              </w:rPr>
              <w:t xml:space="preserve"> </w:t>
            </w:r>
            <w:r w:rsidR="004526EE" w:rsidRPr="00703198">
              <w:rPr>
                <w:rFonts w:hint="eastAsia"/>
                <w:color w:val="auto"/>
              </w:rPr>
              <w:t xml:space="preserve">　　　　</w:t>
            </w:r>
            <w:r w:rsidRPr="00703198">
              <w:rPr>
                <w:rFonts w:hint="eastAsia"/>
                <w:color w:val="auto"/>
              </w:rPr>
              <w:t>（</w:t>
            </w:r>
            <w:r w:rsidRPr="00703198">
              <w:rPr>
                <w:color w:val="auto"/>
              </w:rPr>
              <w:t xml:space="preserve">        </w:t>
            </w:r>
            <w:r w:rsidRPr="00703198">
              <w:rPr>
                <w:rFonts w:hint="eastAsia"/>
                <w:color w:val="auto"/>
              </w:rPr>
              <w:t xml:space="preserve">　）</w:t>
            </w:r>
          </w:p>
          <w:p w14:paraId="68D3B3ED" w14:textId="77777777"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p>
          <w:p w14:paraId="1CAA7B6B"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　　　　　　　　　方）</w:t>
            </w:r>
          </w:p>
        </w:tc>
      </w:tr>
      <w:tr w:rsidR="00CA659B" w14:paraId="4E02C6C8" w14:textId="77777777">
        <w:tblPrEx>
          <w:tblCellMar>
            <w:top w:w="0" w:type="dxa"/>
            <w:bottom w:w="0" w:type="dxa"/>
          </w:tblCellMar>
        </w:tblPrEx>
        <w:trPr>
          <w:trHeight w:val="564"/>
        </w:trPr>
        <w:tc>
          <w:tcPr>
            <w:tcW w:w="565" w:type="dxa"/>
            <w:vMerge/>
            <w:tcBorders>
              <w:top w:val="nil"/>
              <w:left w:val="single" w:sz="18" w:space="0" w:color="000000"/>
              <w:bottom w:val="nil"/>
              <w:right w:val="single" w:sz="4" w:space="0" w:color="000000"/>
            </w:tcBorders>
          </w:tcPr>
          <w:p w14:paraId="5DB71482" w14:textId="77777777"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14:paraId="539AB11E" w14:textId="77777777" w:rsidR="00CA659B" w:rsidRDefault="00CA659B" w:rsidP="00205E9F">
            <w:pPr>
              <w:kinsoku w:val="0"/>
              <w:wordWrap/>
              <w:overflowPunct w:val="0"/>
              <w:autoSpaceDE w:val="0"/>
              <w:autoSpaceDN w:val="0"/>
              <w:snapToGrid w:val="0"/>
              <w:jc w:val="center"/>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フリガナ</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7089A955" w14:textId="77777777" w:rsidR="00CA659B" w:rsidRDefault="00CA659B" w:rsidP="00205E9F">
            <w:pPr>
              <w:kinsoku w:val="0"/>
              <w:wordWrap/>
              <w:overflowPunct w:val="0"/>
              <w:autoSpaceDE w:val="0"/>
              <w:autoSpaceDN w:val="0"/>
              <w:snapToGrid w:val="0"/>
              <w:jc w:val="center"/>
              <w:rPr>
                <w:rFonts w:hAnsi="Times New Roman" w:cs="Times New Roman"/>
                <w:color w:val="auto"/>
                <w:sz w:val="24"/>
                <w:szCs w:val="24"/>
              </w:rPr>
            </w:pPr>
            <w:r>
              <w:rPr>
                <w:rFonts w:hint="eastAsia"/>
                <w:sz w:val="24"/>
                <w:szCs w:val="24"/>
              </w:rPr>
              <w:t>氏　名</w:t>
            </w:r>
          </w:p>
        </w:tc>
        <w:tc>
          <w:tcPr>
            <w:tcW w:w="4677" w:type="dxa"/>
            <w:gridSpan w:val="3"/>
            <w:tcBorders>
              <w:top w:val="dashed" w:sz="4" w:space="0" w:color="000000"/>
              <w:left w:val="single" w:sz="4" w:space="0" w:color="000000"/>
              <w:bottom w:val="dashed" w:sz="4" w:space="0" w:color="000000"/>
              <w:right w:val="dashed" w:sz="4" w:space="0" w:color="000000"/>
            </w:tcBorders>
          </w:tcPr>
          <w:p w14:paraId="6C320F1F"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2903" w:type="dxa"/>
            <w:tcBorders>
              <w:top w:val="dashed" w:sz="4" w:space="0" w:color="000000"/>
              <w:left w:val="dashed" w:sz="4" w:space="0" w:color="000000"/>
              <w:bottom w:val="dashed" w:sz="4" w:space="0" w:color="000000"/>
              <w:right w:val="single" w:sz="18" w:space="0" w:color="000000"/>
            </w:tcBorders>
          </w:tcPr>
          <w:p w14:paraId="577B122B" w14:textId="77777777" w:rsidR="00CA659B" w:rsidRPr="00703198" w:rsidRDefault="00E262FE" w:rsidP="003A4F56">
            <w:pPr>
              <w:kinsoku w:val="0"/>
              <w:wordWrap/>
              <w:overflowPunct w:val="0"/>
              <w:autoSpaceDE w:val="0"/>
              <w:autoSpaceDN w:val="0"/>
              <w:snapToGrid w:val="0"/>
              <w:rPr>
                <w:rFonts w:hAnsi="Times New Roman" w:cs="Times New Roman"/>
                <w:color w:val="auto"/>
              </w:rPr>
            </w:pPr>
            <w:r>
              <w:rPr>
                <w:rFonts w:hAnsi="Times New Roman" w:cs="Times New Roman" w:hint="eastAsia"/>
                <w:color w:val="auto"/>
              </w:rPr>
              <w:t>昭和</w:t>
            </w:r>
          </w:p>
          <w:p w14:paraId="2774E9D8" w14:textId="77777777" w:rsidR="00CA659B" w:rsidRPr="00703198" w:rsidRDefault="00E262FE" w:rsidP="003A4F56">
            <w:pPr>
              <w:kinsoku w:val="0"/>
              <w:wordWrap/>
              <w:overflowPunct w:val="0"/>
              <w:autoSpaceDE w:val="0"/>
              <w:autoSpaceDN w:val="0"/>
              <w:snapToGrid w:val="0"/>
              <w:rPr>
                <w:rFonts w:hAnsi="Times New Roman" w:cs="Times New Roman"/>
                <w:color w:val="auto"/>
              </w:rPr>
            </w:pPr>
            <w:r>
              <w:rPr>
                <w:rFonts w:hint="eastAsia"/>
                <w:color w:val="auto"/>
              </w:rPr>
              <w:t>平成</w:t>
            </w:r>
            <w:r w:rsidR="00CA659B" w:rsidRPr="00703198">
              <w:rPr>
                <w:color w:val="auto"/>
              </w:rPr>
              <w:t xml:space="preserve">   </w:t>
            </w:r>
            <w:r w:rsidR="00CA659B" w:rsidRPr="00703198">
              <w:rPr>
                <w:rFonts w:hint="eastAsia"/>
                <w:color w:val="auto"/>
              </w:rPr>
              <w:t xml:space="preserve">　</w:t>
            </w:r>
            <w:r w:rsidR="00CA659B" w:rsidRPr="00703198">
              <w:rPr>
                <w:color w:val="auto"/>
              </w:rPr>
              <w:t xml:space="preserve">  </w:t>
            </w:r>
            <w:r w:rsidR="00CA659B" w:rsidRPr="00703198">
              <w:rPr>
                <w:rFonts w:hint="eastAsia"/>
                <w:color w:val="auto"/>
              </w:rPr>
              <w:t>年</w:t>
            </w:r>
            <w:r w:rsidR="00CA659B" w:rsidRPr="00703198">
              <w:rPr>
                <w:color w:val="auto"/>
              </w:rPr>
              <w:t xml:space="preserve">      </w:t>
            </w:r>
            <w:r w:rsidR="00CA659B" w:rsidRPr="00703198">
              <w:rPr>
                <w:rFonts w:hint="eastAsia"/>
                <w:color w:val="auto"/>
              </w:rPr>
              <w:t>月　　　日</w:t>
            </w:r>
            <w:r w:rsidR="00CA659B" w:rsidRPr="00703198">
              <w:rPr>
                <w:color w:val="auto"/>
              </w:rPr>
              <w:t xml:space="preserve"> </w:t>
            </w:r>
            <w:r w:rsidR="00CA659B" w:rsidRPr="00703198">
              <w:rPr>
                <w:rFonts w:hint="eastAsia"/>
                <w:color w:val="auto"/>
              </w:rPr>
              <w:t>生</w:t>
            </w:r>
          </w:p>
          <w:p w14:paraId="4B3BBE5D" w14:textId="77777777" w:rsidR="00CA659B" w:rsidRPr="00703198" w:rsidRDefault="00E262FE" w:rsidP="003A4F56">
            <w:pPr>
              <w:kinsoku w:val="0"/>
              <w:wordWrap/>
              <w:overflowPunct w:val="0"/>
              <w:autoSpaceDE w:val="0"/>
              <w:autoSpaceDN w:val="0"/>
              <w:snapToGrid w:val="0"/>
              <w:rPr>
                <w:rFonts w:hAnsi="Times New Roman" w:cs="Times New Roman"/>
                <w:color w:val="auto"/>
                <w:sz w:val="24"/>
                <w:szCs w:val="24"/>
              </w:rPr>
            </w:pPr>
            <w:r>
              <w:rPr>
                <w:rFonts w:hint="eastAsia"/>
                <w:color w:val="auto"/>
              </w:rPr>
              <w:t>令和</w:t>
            </w:r>
          </w:p>
        </w:tc>
      </w:tr>
      <w:tr w:rsidR="00CA659B" w14:paraId="7503E09A" w14:textId="77777777">
        <w:tblPrEx>
          <w:tblCellMar>
            <w:top w:w="0" w:type="dxa"/>
            <w:bottom w:w="0" w:type="dxa"/>
          </w:tblCellMar>
        </w:tblPrEx>
        <w:trPr>
          <w:trHeight w:val="470"/>
        </w:trPr>
        <w:tc>
          <w:tcPr>
            <w:tcW w:w="565" w:type="dxa"/>
            <w:vMerge/>
            <w:tcBorders>
              <w:top w:val="nil"/>
              <w:left w:val="single" w:sz="18" w:space="0" w:color="000000"/>
              <w:bottom w:val="double" w:sz="4" w:space="0" w:color="000000"/>
              <w:right w:val="single" w:sz="4" w:space="0" w:color="000000"/>
            </w:tcBorders>
          </w:tcPr>
          <w:p w14:paraId="5B90CE0E" w14:textId="77777777"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ouble" w:sz="4" w:space="0" w:color="000000"/>
              <w:right w:val="single" w:sz="4" w:space="0" w:color="000000"/>
            </w:tcBorders>
          </w:tcPr>
          <w:p w14:paraId="5D3DE266" w14:textId="77777777" w:rsidR="00CA659B"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1"/>
                <w:szCs w:val="21"/>
              </w:rPr>
              <w:instrText>職　業</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3145" w:type="dxa"/>
            <w:tcBorders>
              <w:top w:val="dashed" w:sz="4" w:space="0" w:color="000000"/>
              <w:left w:val="single" w:sz="4" w:space="0" w:color="000000"/>
              <w:bottom w:val="double" w:sz="4" w:space="0" w:color="000000"/>
              <w:right w:val="dashed" w:sz="4" w:space="0" w:color="000000"/>
            </w:tcBorders>
          </w:tcPr>
          <w:p w14:paraId="2A2351CD"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968" w:type="dxa"/>
            <w:tcBorders>
              <w:top w:val="dashed" w:sz="4" w:space="0" w:color="000000"/>
              <w:left w:val="dashed" w:sz="4" w:space="0" w:color="000000"/>
              <w:bottom w:val="double" w:sz="4" w:space="0" w:color="000000"/>
              <w:right w:val="dashed" w:sz="4" w:space="0" w:color="000000"/>
            </w:tcBorders>
          </w:tcPr>
          <w:p w14:paraId="2805EAC8" w14:textId="77777777" w:rsidR="00CA659B" w:rsidRDefault="00CA659B" w:rsidP="003A4F56">
            <w:pPr>
              <w:kinsoku w:val="0"/>
              <w:wordWrap/>
              <w:overflowPunct w:val="0"/>
              <w:autoSpaceDE w:val="0"/>
              <w:autoSpaceDN w:val="0"/>
              <w:snapToGrid w:val="0"/>
              <w:rPr>
                <w:rFonts w:hAnsi="Times New Roman" w:cs="Times New Roman"/>
              </w:rPr>
            </w:pPr>
            <w:r>
              <w:rPr>
                <w:rFonts w:hint="eastAsia"/>
                <w:sz w:val="18"/>
                <w:szCs w:val="18"/>
              </w:rPr>
              <w:t>被相続人</w:t>
            </w:r>
          </w:p>
          <w:p w14:paraId="060CD52C"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sz w:val="18"/>
                <w:szCs w:val="18"/>
              </w:rPr>
              <w:t>との続柄</w:t>
            </w:r>
          </w:p>
        </w:tc>
        <w:tc>
          <w:tcPr>
            <w:tcW w:w="3467" w:type="dxa"/>
            <w:gridSpan w:val="2"/>
            <w:tcBorders>
              <w:top w:val="dashed" w:sz="4" w:space="0" w:color="000000"/>
              <w:left w:val="dashed" w:sz="4" w:space="0" w:color="000000"/>
              <w:bottom w:val="double" w:sz="4" w:space="0" w:color="000000"/>
              <w:right w:val="single" w:sz="18" w:space="0" w:color="000000"/>
            </w:tcBorders>
          </w:tcPr>
          <w:p w14:paraId="355ABCA5"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14:paraId="0BEA3157" w14:textId="77777777">
        <w:tblPrEx>
          <w:tblCellMar>
            <w:top w:w="0" w:type="dxa"/>
            <w:bottom w:w="0" w:type="dxa"/>
          </w:tblCellMar>
        </w:tblPrEx>
        <w:trPr>
          <w:trHeight w:val="470"/>
        </w:trPr>
        <w:tc>
          <w:tcPr>
            <w:tcW w:w="565" w:type="dxa"/>
            <w:vMerge w:val="restart"/>
            <w:tcBorders>
              <w:top w:val="double" w:sz="4" w:space="0" w:color="000000"/>
              <w:left w:val="single" w:sz="18" w:space="0" w:color="000000"/>
              <w:bottom w:val="nil"/>
              <w:right w:val="single" w:sz="4" w:space="0" w:color="000000"/>
            </w:tcBorders>
          </w:tcPr>
          <w:p w14:paraId="30CC6BE8"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rPr>
              <w:t>※</w:t>
            </w:r>
          </w:p>
        </w:tc>
        <w:tc>
          <w:tcPr>
            <w:tcW w:w="967" w:type="dxa"/>
            <w:tcBorders>
              <w:top w:val="double" w:sz="4" w:space="0" w:color="000000"/>
              <w:left w:val="single" w:sz="4" w:space="0" w:color="000000"/>
              <w:bottom w:val="dashed" w:sz="4" w:space="0" w:color="000000"/>
              <w:right w:val="single" w:sz="4" w:space="0" w:color="000000"/>
            </w:tcBorders>
          </w:tcPr>
          <w:p w14:paraId="2D5475C7" w14:textId="77777777" w:rsidR="00CA659B"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Pr>
                <w:rFonts w:hint="eastAsia"/>
                <w:sz w:val="24"/>
                <w:szCs w:val="24"/>
              </w:rPr>
              <w:t>本　籍</w:t>
            </w:r>
          </w:p>
        </w:tc>
        <w:tc>
          <w:tcPr>
            <w:tcW w:w="7580" w:type="dxa"/>
            <w:gridSpan w:val="4"/>
            <w:tcBorders>
              <w:top w:val="double" w:sz="4" w:space="0" w:color="000000"/>
              <w:left w:val="single" w:sz="4" w:space="0" w:color="000000"/>
              <w:bottom w:val="dashed" w:sz="4" w:space="0" w:color="000000"/>
              <w:right w:val="single" w:sz="18" w:space="0" w:color="000000"/>
            </w:tcBorders>
          </w:tcPr>
          <w:p w14:paraId="1C372C9C" w14:textId="77777777"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r w:rsidRPr="00703198">
              <w:rPr>
                <w:rFonts w:hint="eastAsia"/>
                <w:color w:val="auto"/>
              </w:rPr>
              <w:t>都　道</w:t>
            </w:r>
          </w:p>
          <w:p w14:paraId="0BB723EF"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府　県</w:t>
            </w:r>
          </w:p>
        </w:tc>
      </w:tr>
      <w:tr w:rsidR="00CA659B" w14:paraId="5F1A8E4C" w14:textId="77777777" w:rsidTr="00864253">
        <w:tblPrEx>
          <w:tblCellMar>
            <w:top w:w="0" w:type="dxa"/>
            <w:bottom w:w="0" w:type="dxa"/>
          </w:tblCellMar>
        </w:tblPrEx>
        <w:trPr>
          <w:trHeight w:val="536"/>
        </w:trPr>
        <w:tc>
          <w:tcPr>
            <w:tcW w:w="565" w:type="dxa"/>
            <w:vMerge/>
            <w:tcBorders>
              <w:top w:val="nil"/>
              <w:left w:val="single" w:sz="18" w:space="0" w:color="000000"/>
              <w:bottom w:val="nil"/>
              <w:right w:val="single" w:sz="4" w:space="0" w:color="000000"/>
            </w:tcBorders>
          </w:tcPr>
          <w:p w14:paraId="32737BD9" w14:textId="77777777"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14:paraId="1362F1E0" w14:textId="77777777" w:rsidR="00CA659B" w:rsidRDefault="00CA659B" w:rsidP="00864253">
            <w:pPr>
              <w:kinsoku w:val="0"/>
              <w:wordWrap/>
              <w:overflowPunct w:val="0"/>
              <w:autoSpaceDE w:val="0"/>
              <w:autoSpaceDN w:val="0"/>
              <w:snapToGrid w:val="0"/>
              <w:spacing w:beforeLines="100" w:before="188"/>
              <w:jc w:val="center"/>
              <w:rPr>
                <w:rFonts w:hAnsi="Times New Roman" w:cs="Times New Roman"/>
                <w:color w:val="auto"/>
                <w:sz w:val="24"/>
                <w:szCs w:val="24"/>
              </w:rPr>
            </w:pPr>
            <w:r>
              <w:rPr>
                <w:rFonts w:hint="eastAsia"/>
                <w:sz w:val="24"/>
                <w:szCs w:val="24"/>
              </w:rPr>
              <w:t>住　所</w:t>
            </w:r>
          </w:p>
        </w:tc>
        <w:tc>
          <w:tcPr>
            <w:tcW w:w="7580" w:type="dxa"/>
            <w:gridSpan w:val="4"/>
            <w:tcBorders>
              <w:top w:val="dashed" w:sz="4" w:space="0" w:color="000000"/>
              <w:left w:val="single" w:sz="4" w:space="0" w:color="000000"/>
              <w:bottom w:val="dashed" w:sz="4" w:space="0" w:color="000000"/>
              <w:right w:val="single" w:sz="18" w:space="0" w:color="000000"/>
            </w:tcBorders>
          </w:tcPr>
          <w:p w14:paraId="55E5E123" w14:textId="77777777" w:rsidR="00864253" w:rsidRPr="00703198" w:rsidRDefault="00CA659B" w:rsidP="003A4F56">
            <w:pPr>
              <w:kinsoku w:val="0"/>
              <w:wordWrap/>
              <w:overflowPunct w:val="0"/>
              <w:autoSpaceDE w:val="0"/>
              <w:autoSpaceDN w:val="0"/>
              <w:snapToGrid w:val="0"/>
              <w:rPr>
                <w:color w:val="auto"/>
              </w:rPr>
            </w:pPr>
            <w:r w:rsidRPr="00703198">
              <w:rPr>
                <w:rFonts w:hint="eastAsia"/>
                <w:color w:val="auto"/>
              </w:rPr>
              <w:t>〒</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 xml:space="preserve">－　</w:t>
            </w:r>
            <w:r w:rsidRPr="00703198">
              <w:rPr>
                <w:color w:val="auto"/>
              </w:rPr>
              <w:t xml:space="preserve">                     </w:t>
            </w:r>
            <w:r w:rsidR="004526EE" w:rsidRPr="00703198">
              <w:rPr>
                <w:rFonts w:hint="eastAsia"/>
                <w:color w:val="auto"/>
              </w:rPr>
              <w:t xml:space="preserve">日中の連絡先電話番号　</w:t>
            </w:r>
            <w:r w:rsidR="004526EE" w:rsidRPr="00703198">
              <w:rPr>
                <w:color w:val="auto"/>
              </w:rPr>
              <w:t xml:space="preserve"> </w:t>
            </w:r>
            <w:r w:rsidR="004526EE" w:rsidRPr="00703198">
              <w:rPr>
                <w:rFonts w:hint="eastAsia"/>
                <w:color w:val="auto"/>
              </w:rPr>
              <w:t xml:space="preserve">　　　　（</w:t>
            </w:r>
            <w:r w:rsidR="004526EE" w:rsidRPr="00703198">
              <w:rPr>
                <w:color w:val="auto"/>
              </w:rPr>
              <w:t xml:space="preserve">        </w:t>
            </w:r>
            <w:r w:rsidR="004526EE" w:rsidRPr="00703198">
              <w:rPr>
                <w:rFonts w:hint="eastAsia"/>
                <w:color w:val="auto"/>
              </w:rPr>
              <w:t xml:space="preserve">　）</w:t>
            </w:r>
          </w:p>
          <w:p w14:paraId="6EFACF7B" w14:textId="77777777"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p>
          <w:p w14:paraId="26F6A4BC"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　　　　　　　　　方）</w:t>
            </w:r>
          </w:p>
        </w:tc>
      </w:tr>
      <w:tr w:rsidR="00CA659B" w14:paraId="79A86860" w14:textId="77777777">
        <w:tblPrEx>
          <w:tblCellMar>
            <w:top w:w="0" w:type="dxa"/>
            <w:bottom w:w="0" w:type="dxa"/>
          </w:tblCellMar>
        </w:tblPrEx>
        <w:trPr>
          <w:trHeight w:val="564"/>
        </w:trPr>
        <w:tc>
          <w:tcPr>
            <w:tcW w:w="565" w:type="dxa"/>
            <w:vMerge/>
            <w:tcBorders>
              <w:top w:val="nil"/>
              <w:left w:val="single" w:sz="18" w:space="0" w:color="000000"/>
              <w:bottom w:val="nil"/>
              <w:right w:val="single" w:sz="4" w:space="0" w:color="000000"/>
            </w:tcBorders>
          </w:tcPr>
          <w:p w14:paraId="18D1D6D3" w14:textId="77777777"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14:paraId="452B0EA1" w14:textId="77777777" w:rsidR="00CA659B" w:rsidRDefault="00CA659B" w:rsidP="00205E9F">
            <w:pPr>
              <w:kinsoku w:val="0"/>
              <w:wordWrap/>
              <w:overflowPunct w:val="0"/>
              <w:autoSpaceDE w:val="0"/>
              <w:autoSpaceDN w:val="0"/>
              <w:snapToGrid w:val="0"/>
              <w:jc w:val="center"/>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フリガナ</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1FDD1640" w14:textId="77777777" w:rsidR="00CA659B" w:rsidRDefault="00CA659B" w:rsidP="00205E9F">
            <w:pPr>
              <w:kinsoku w:val="0"/>
              <w:wordWrap/>
              <w:overflowPunct w:val="0"/>
              <w:autoSpaceDE w:val="0"/>
              <w:autoSpaceDN w:val="0"/>
              <w:snapToGrid w:val="0"/>
              <w:jc w:val="center"/>
              <w:rPr>
                <w:rFonts w:hAnsi="Times New Roman" w:cs="Times New Roman"/>
                <w:color w:val="auto"/>
                <w:sz w:val="24"/>
                <w:szCs w:val="24"/>
              </w:rPr>
            </w:pPr>
            <w:r>
              <w:rPr>
                <w:rFonts w:hint="eastAsia"/>
                <w:sz w:val="24"/>
                <w:szCs w:val="24"/>
              </w:rPr>
              <w:t>氏　名</w:t>
            </w:r>
          </w:p>
        </w:tc>
        <w:tc>
          <w:tcPr>
            <w:tcW w:w="4677" w:type="dxa"/>
            <w:gridSpan w:val="3"/>
            <w:tcBorders>
              <w:top w:val="dashed" w:sz="4" w:space="0" w:color="000000"/>
              <w:left w:val="single" w:sz="4" w:space="0" w:color="000000"/>
              <w:bottom w:val="dashed" w:sz="4" w:space="0" w:color="000000"/>
              <w:right w:val="dashed" w:sz="4" w:space="0" w:color="000000"/>
            </w:tcBorders>
          </w:tcPr>
          <w:p w14:paraId="7FAB4DF8"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2903" w:type="dxa"/>
            <w:tcBorders>
              <w:top w:val="dashed" w:sz="4" w:space="0" w:color="000000"/>
              <w:left w:val="dashed" w:sz="4" w:space="0" w:color="000000"/>
              <w:bottom w:val="dashed" w:sz="4" w:space="0" w:color="000000"/>
              <w:right w:val="single" w:sz="18" w:space="0" w:color="000000"/>
            </w:tcBorders>
          </w:tcPr>
          <w:p w14:paraId="69DB1030" w14:textId="77777777" w:rsidR="00CA659B" w:rsidRDefault="00E262FE" w:rsidP="003A4F56">
            <w:pPr>
              <w:kinsoku w:val="0"/>
              <w:wordWrap/>
              <w:overflowPunct w:val="0"/>
              <w:autoSpaceDE w:val="0"/>
              <w:autoSpaceDN w:val="0"/>
              <w:snapToGrid w:val="0"/>
              <w:rPr>
                <w:rFonts w:hAnsi="Times New Roman" w:cs="Times New Roman"/>
              </w:rPr>
            </w:pPr>
            <w:r>
              <w:rPr>
                <w:rFonts w:hAnsi="Times New Roman" w:cs="Times New Roman" w:hint="eastAsia"/>
              </w:rPr>
              <w:t>昭和</w:t>
            </w:r>
          </w:p>
          <w:p w14:paraId="1408ED43" w14:textId="77777777" w:rsidR="00CA659B" w:rsidRDefault="00E262FE" w:rsidP="003A4F56">
            <w:pPr>
              <w:kinsoku w:val="0"/>
              <w:wordWrap/>
              <w:overflowPunct w:val="0"/>
              <w:autoSpaceDE w:val="0"/>
              <w:autoSpaceDN w:val="0"/>
              <w:snapToGrid w:val="0"/>
              <w:rPr>
                <w:rFonts w:hAnsi="Times New Roman" w:cs="Times New Roman"/>
              </w:rPr>
            </w:pPr>
            <w:r>
              <w:rPr>
                <w:rFonts w:hint="eastAsia"/>
              </w:rPr>
              <w:t>平成</w:t>
            </w:r>
            <w:r w:rsidR="00CA659B">
              <w:t xml:space="preserve">   </w:t>
            </w:r>
            <w:r w:rsidR="00CA659B">
              <w:rPr>
                <w:rFonts w:hint="eastAsia"/>
              </w:rPr>
              <w:t xml:space="preserve">　</w:t>
            </w:r>
            <w:r w:rsidR="00CA659B">
              <w:t xml:space="preserve">  </w:t>
            </w:r>
            <w:r w:rsidR="00CA659B">
              <w:rPr>
                <w:rFonts w:hint="eastAsia"/>
              </w:rPr>
              <w:t>年</w:t>
            </w:r>
            <w:r w:rsidR="00CA659B">
              <w:t xml:space="preserve">      </w:t>
            </w:r>
            <w:r w:rsidR="00CA659B">
              <w:rPr>
                <w:rFonts w:hint="eastAsia"/>
              </w:rPr>
              <w:t>月　　　日</w:t>
            </w:r>
            <w:r w:rsidR="00CA659B">
              <w:t xml:space="preserve"> </w:t>
            </w:r>
            <w:r w:rsidR="00CA659B">
              <w:rPr>
                <w:rFonts w:hint="eastAsia"/>
              </w:rPr>
              <w:t>生</w:t>
            </w:r>
          </w:p>
          <w:p w14:paraId="3582E56D" w14:textId="77777777" w:rsidR="00CA659B" w:rsidRDefault="00E262FE" w:rsidP="003A4F56">
            <w:pPr>
              <w:kinsoku w:val="0"/>
              <w:wordWrap/>
              <w:overflowPunct w:val="0"/>
              <w:autoSpaceDE w:val="0"/>
              <w:autoSpaceDN w:val="0"/>
              <w:snapToGrid w:val="0"/>
              <w:rPr>
                <w:rFonts w:hAnsi="Times New Roman" w:cs="Times New Roman"/>
                <w:color w:val="auto"/>
                <w:sz w:val="24"/>
                <w:szCs w:val="24"/>
              </w:rPr>
            </w:pPr>
            <w:r>
              <w:rPr>
                <w:rFonts w:hint="eastAsia"/>
              </w:rPr>
              <w:t>令和</w:t>
            </w:r>
          </w:p>
        </w:tc>
      </w:tr>
      <w:tr w:rsidR="00CA659B" w14:paraId="0D98E0DA" w14:textId="77777777">
        <w:tblPrEx>
          <w:tblCellMar>
            <w:top w:w="0" w:type="dxa"/>
            <w:bottom w:w="0" w:type="dxa"/>
          </w:tblCellMar>
        </w:tblPrEx>
        <w:trPr>
          <w:trHeight w:val="470"/>
        </w:trPr>
        <w:tc>
          <w:tcPr>
            <w:tcW w:w="565" w:type="dxa"/>
            <w:vMerge/>
            <w:tcBorders>
              <w:top w:val="nil"/>
              <w:left w:val="single" w:sz="18" w:space="0" w:color="000000"/>
              <w:bottom w:val="double" w:sz="4" w:space="0" w:color="000000"/>
              <w:right w:val="single" w:sz="4" w:space="0" w:color="000000"/>
            </w:tcBorders>
          </w:tcPr>
          <w:p w14:paraId="4CB92CA6" w14:textId="77777777" w:rsidR="00CA659B"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ouble" w:sz="4" w:space="0" w:color="000000"/>
              <w:right w:val="single" w:sz="4" w:space="0" w:color="000000"/>
            </w:tcBorders>
          </w:tcPr>
          <w:p w14:paraId="76F2CD38" w14:textId="77777777" w:rsidR="00CA659B"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1"/>
                <w:szCs w:val="21"/>
              </w:rPr>
              <w:instrText>職　業</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3145" w:type="dxa"/>
            <w:tcBorders>
              <w:top w:val="dashed" w:sz="4" w:space="0" w:color="000000"/>
              <w:left w:val="single" w:sz="4" w:space="0" w:color="000000"/>
              <w:bottom w:val="double" w:sz="4" w:space="0" w:color="000000"/>
              <w:right w:val="dashed" w:sz="4" w:space="0" w:color="000000"/>
            </w:tcBorders>
          </w:tcPr>
          <w:p w14:paraId="5BB7D348"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p>
        </w:tc>
        <w:tc>
          <w:tcPr>
            <w:tcW w:w="968" w:type="dxa"/>
            <w:tcBorders>
              <w:top w:val="dashed" w:sz="4" w:space="0" w:color="000000"/>
              <w:left w:val="dashed" w:sz="4" w:space="0" w:color="000000"/>
              <w:bottom w:val="double" w:sz="4" w:space="0" w:color="000000"/>
              <w:right w:val="dashed" w:sz="4" w:space="0" w:color="000000"/>
            </w:tcBorders>
          </w:tcPr>
          <w:p w14:paraId="36314766" w14:textId="77777777" w:rsidR="00CA659B" w:rsidRDefault="00CA659B" w:rsidP="003A4F56">
            <w:pPr>
              <w:kinsoku w:val="0"/>
              <w:wordWrap/>
              <w:overflowPunct w:val="0"/>
              <w:autoSpaceDE w:val="0"/>
              <w:autoSpaceDN w:val="0"/>
              <w:snapToGrid w:val="0"/>
              <w:rPr>
                <w:rFonts w:hAnsi="Times New Roman" w:cs="Times New Roman"/>
              </w:rPr>
            </w:pPr>
            <w:r>
              <w:rPr>
                <w:rFonts w:hint="eastAsia"/>
                <w:sz w:val="18"/>
                <w:szCs w:val="18"/>
              </w:rPr>
              <w:t>被相続人</w:t>
            </w:r>
          </w:p>
          <w:p w14:paraId="1B8CF085"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sz w:val="18"/>
                <w:szCs w:val="18"/>
              </w:rPr>
              <w:t>との続柄</w:t>
            </w:r>
          </w:p>
        </w:tc>
        <w:tc>
          <w:tcPr>
            <w:tcW w:w="3467" w:type="dxa"/>
            <w:gridSpan w:val="2"/>
            <w:tcBorders>
              <w:top w:val="dashed" w:sz="4" w:space="0" w:color="000000"/>
              <w:left w:val="dashed" w:sz="4" w:space="0" w:color="000000"/>
              <w:bottom w:val="double" w:sz="4" w:space="0" w:color="000000"/>
              <w:right w:val="single" w:sz="18" w:space="0" w:color="000000"/>
            </w:tcBorders>
          </w:tcPr>
          <w:p w14:paraId="08F3D757"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14:paraId="7C8E007F" w14:textId="77777777">
        <w:tblPrEx>
          <w:tblCellMar>
            <w:top w:w="0" w:type="dxa"/>
            <w:bottom w:w="0" w:type="dxa"/>
          </w:tblCellMar>
        </w:tblPrEx>
        <w:trPr>
          <w:trHeight w:val="470"/>
        </w:trPr>
        <w:tc>
          <w:tcPr>
            <w:tcW w:w="565" w:type="dxa"/>
            <w:vMerge w:val="restart"/>
            <w:tcBorders>
              <w:top w:val="double" w:sz="4" w:space="0" w:color="000000"/>
              <w:left w:val="single" w:sz="18" w:space="0" w:color="000000"/>
              <w:bottom w:val="nil"/>
              <w:right w:val="single" w:sz="4" w:space="0" w:color="000000"/>
            </w:tcBorders>
          </w:tcPr>
          <w:p w14:paraId="3CF6C02C"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r>
              <w:rPr>
                <w:rFonts w:hint="eastAsia"/>
              </w:rPr>
              <w:t>※</w:t>
            </w:r>
          </w:p>
        </w:tc>
        <w:tc>
          <w:tcPr>
            <w:tcW w:w="967" w:type="dxa"/>
            <w:tcBorders>
              <w:top w:val="double" w:sz="4" w:space="0" w:color="000000"/>
              <w:left w:val="single" w:sz="4" w:space="0" w:color="000000"/>
              <w:bottom w:val="dashed" w:sz="4" w:space="0" w:color="000000"/>
              <w:right w:val="single" w:sz="4" w:space="0" w:color="000000"/>
            </w:tcBorders>
          </w:tcPr>
          <w:p w14:paraId="61371B91" w14:textId="77777777" w:rsidR="00CA659B"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Pr>
                <w:rFonts w:hint="eastAsia"/>
                <w:sz w:val="24"/>
                <w:szCs w:val="24"/>
              </w:rPr>
              <w:t>本　籍</w:t>
            </w:r>
          </w:p>
        </w:tc>
        <w:tc>
          <w:tcPr>
            <w:tcW w:w="7580" w:type="dxa"/>
            <w:gridSpan w:val="4"/>
            <w:tcBorders>
              <w:top w:val="double" w:sz="4" w:space="0" w:color="000000"/>
              <w:left w:val="single" w:sz="4" w:space="0" w:color="000000"/>
              <w:bottom w:val="dashed" w:sz="4" w:space="0" w:color="000000"/>
              <w:right w:val="single" w:sz="18" w:space="0" w:color="000000"/>
            </w:tcBorders>
          </w:tcPr>
          <w:p w14:paraId="1A2983BD" w14:textId="77777777" w:rsidR="00CA659B" w:rsidRDefault="00CA659B" w:rsidP="003A4F56">
            <w:pPr>
              <w:kinsoku w:val="0"/>
              <w:wordWrap/>
              <w:overflowPunct w:val="0"/>
              <w:autoSpaceDE w:val="0"/>
              <w:autoSpaceDN w:val="0"/>
              <w:snapToGrid w:val="0"/>
              <w:rPr>
                <w:rFonts w:hAnsi="Times New Roman" w:cs="Times New Roman"/>
              </w:rPr>
            </w:pPr>
            <w:r>
              <w:t xml:space="preserve">                </w:t>
            </w:r>
            <w:r>
              <w:rPr>
                <w:rFonts w:hint="eastAsia"/>
              </w:rPr>
              <w:t>都　道</w:t>
            </w:r>
          </w:p>
          <w:p w14:paraId="45AF9904" w14:textId="77777777" w:rsidR="00CA659B" w:rsidRDefault="00CA659B" w:rsidP="003A4F56">
            <w:pPr>
              <w:kinsoku w:val="0"/>
              <w:wordWrap/>
              <w:overflowPunct w:val="0"/>
              <w:autoSpaceDE w:val="0"/>
              <w:autoSpaceDN w:val="0"/>
              <w:snapToGrid w:val="0"/>
              <w:rPr>
                <w:rFonts w:hAnsi="Times New Roman" w:cs="Times New Roman"/>
                <w:color w:val="auto"/>
                <w:sz w:val="24"/>
                <w:szCs w:val="24"/>
              </w:rPr>
            </w:pPr>
            <w:r>
              <w:t xml:space="preserve">                </w:t>
            </w:r>
            <w:r>
              <w:rPr>
                <w:rFonts w:hint="eastAsia"/>
              </w:rPr>
              <w:t>府　県</w:t>
            </w:r>
          </w:p>
        </w:tc>
      </w:tr>
      <w:tr w:rsidR="00CA659B" w:rsidRPr="00703198" w14:paraId="5F85B672" w14:textId="77777777">
        <w:tblPrEx>
          <w:tblCellMar>
            <w:top w:w="0" w:type="dxa"/>
            <w:bottom w:w="0" w:type="dxa"/>
          </w:tblCellMar>
        </w:tblPrEx>
        <w:trPr>
          <w:trHeight w:val="470"/>
        </w:trPr>
        <w:tc>
          <w:tcPr>
            <w:tcW w:w="565" w:type="dxa"/>
            <w:vMerge/>
            <w:tcBorders>
              <w:top w:val="nil"/>
              <w:left w:val="single" w:sz="18" w:space="0" w:color="000000"/>
              <w:bottom w:val="nil"/>
              <w:right w:val="single" w:sz="4" w:space="0" w:color="000000"/>
            </w:tcBorders>
          </w:tcPr>
          <w:p w14:paraId="6EB6045E" w14:textId="77777777"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14:paraId="57D26A48" w14:textId="77777777" w:rsidR="00CA659B" w:rsidRPr="00703198" w:rsidRDefault="00CA659B" w:rsidP="00205E9F">
            <w:pPr>
              <w:kinsoku w:val="0"/>
              <w:wordWrap/>
              <w:overflowPunct w:val="0"/>
              <w:autoSpaceDE w:val="0"/>
              <w:autoSpaceDN w:val="0"/>
              <w:snapToGrid w:val="0"/>
              <w:spacing w:beforeLines="100" w:before="188"/>
              <w:jc w:val="center"/>
              <w:rPr>
                <w:rFonts w:hAnsi="Times New Roman" w:cs="Times New Roman"/>
                <w:color w:val="auto"/>
                <w:sz w:val="24"/>
                <w:szCs w:val="24"/>
              </w:rPr>
            </w:pPr>
            <w:r w:rsidRPr="00703198">
              <w:rPr>
                <w:rFonts w:hint="eastAsia"/>
                <w:color w:val="auto"/>
                <w:sz w:val="24"/>
                <w:szCs w:val="24"/>
              </w:rPr>
              <w:t>住　所</w:t>
            </w:r>
          </w:p>
        </w:tc>
        <w:tc>
          <w:tcPr>
            <w:tcW w:w="7580" w:type="dxa"/>
            <w:gridSpan w:val="4"/>
            <w:tcBorders>
              <w:top w:val="dashed" w:sz="4" w:space="0" w:color="000000"/>
              <w:left w:val="single" w:sz="4" w:space="0" w:color="000000"/>
              <w:bottom w:val="dashed" w:sz="4" w:space="0" w:color="000000"/>
              <w:right w:val="single" w:sz="18" w:space="0" w:color="000000"/>
            </w:tcBorders>
          </w:tcPr>
          <w:p w14:paraId="3E4427CB" w14:textId="77777777"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rPr>
              <w:t>〒</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 xml:space="preserve">－　</w:t>
            </w:r>
            <w:r w:rsidRPr="00703198">
              <w:rPr>
                <w:color w:val="auto"/>
              </w:rPr>
              <w:t xml:space="preserve">                     </w:t>
            </w:r>
            <w:r w:rsidR="004526EE" w:rsidRPr="00703198">
              <w:rPr>
                <w:rFonts w:hint="eastAsia"/>
                <w:color w:val="auto"/>
              </w:rPr>
              <w:t xml:space="preserve">日中の連絡先電話番号　</w:t>
            </w:r>
            <w:r w:rsidR="004526EE" w:rsidRPr="00703198">
              <w:rPr>
                <w:color w:val="auto"/>
              </w:rPr>
              <w:t xml:space="preserve"> </w:t>
            </w:r>
            <w:r w:rsidR="004526EE" w:rsidRPr="00703198">
              <w:rPr>
                <w:rFonts w:hint="eastAsia"/>
                <w:color w:val="auto"/>
              </w:rPr>
              <w:t xml:space="preserve">　　　　（</w:t>
            </w:r>
            <w:r w:rsidR="004526EE" w:rsidRPr="00703198">
              <w:rPr>
                <w:color w:val="auto"/>
              </w:rPr>
              <w:t xml:space="preserve">        </w:t>
            </w:r>
            <w:r w:rsidR="004526EE" w:rsidRPr="00703198">
              <w:rPr>
                <w:rFonts w:hint="eastAsia"/>
                <w:color w:val="auto"/>
              </w:rPr>
              <w:t xml:space="preserve">　）</w:t>
            </w:r>
            <w:r w:rsidR="004526EE" w:rsidRPr="00703198">
              <w:rPr>
                <w:color w:val="auto"/>
              </w:rPr>
              <w:t xml:space="preserve">  </w:t>
            </w:r>
          </w:p>
          <w:p w14:paraId="57B77634" w14:textId="77777777"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p>
          <w:p w14:paraId="343E9277"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　　　　　　　　　方）</w:t>
            </w:r>
          </w:p>
        </w:tc>
      </w:tr>
      <w:tr w:rsidR="00CA659B" w:rsidRPr="00703198" w14:paraId="05DFAD91" w14:textId="77777777">
        <w:tblPrEx>
          <w:tblCellMar>
            <w:top w:w="0" w:type="dxa"/>
            <w:bottom w:w="0" w:type="dxa"/>
          </w:tblCellMar>
        </w:tblPrEx>
        <w:trPr>
          <w:trHeight w:val="564"/>
        </w:trPr>
        <w:tc>
          <w:tcPr>
            <w:tcW w:w="565" w:type="dxa"/>
            <w:vMerge/>
            <w:tcBorders>
              <w:top w:val="nil"/>
              <w:left w:val="single" w:sz="18" w:space="0" w:color="000000"/>
              <w:bottom w:val="nil"/>
              <w:right w:val="single" w:sz="4" w:space="0" w:color="000000"/>
            </w:tcBorders>
          </w:tcPr>
          <w:p w14:paraId="27B51DBD" w14:textId="77777777"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14:paraId="6A42ABD5" w14:textId="77777777" w:rsidR="00CA659B" w:rsidRPr="00703198" w:rsidRDefault="00CA659B" w:rsidP="00205E9F">
            <w:pPr>
              <w:kinsoku w:val="0"/>
              <w:wordWrap/>
              <w:overflowPunct w:val="0"/>
              <w:autoSpaceDE w:val="0"/>
              <w:autoSpaceDN w:val="0"/>
              <w:snapToGrid w:val="0"/>
              <w:jc w:val="center"/>
              <w:rPr>
                <w:rFonts w:hAnsi="Times New Roman" w:cs="Times New Roman"/>
                <w:color w:val="auto"/>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rPr>
              <w:instrText>フリガナ</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end"/>
            </w:r>
          </w:p>
          <w:p w14:paraId="1AC6F1DC" w14:textId="77777777" w:rsidR="00CA659B" w:rsidRPr="00703198" w:rsidRDefault="00CA659B" w:rsidP="00205E9F">
            <w:pPr>
              <w:kinsoku w:val="0"/>
              <w:wordWrap/>
              <w:overflowPunct w:val="0"/>
              <w:autoSpaceDE w:val="0"/>
              <w:autoSpaceDN w:val="0"/>
              <w:snapToGrid w:val="0"/>
              <w:jc w:val="center"/>
              <w:rPr>
                <w:rFonts w:hAnsi="Times New Roman" w:cs="Times New Roman"/>
                <w:color w:val="auto"/>
                <w:sz w:val="24"/>
                <w:szCs w:val="24"/>
              </w:rPr>
            </w:pPr>
            <w:r w:rsidRPr="00703198">
              <w:rPr>
                <w:rFonts w:hint="eastAsia"/>
                <w:color w:val="auto"/>
                <w:sz w:val="24"/>
                <w:szCs w:val="24"/>
              </w:rPr>
              <w:t>氏　名</w:t>
            </w:r>
          </w:p>
        </w:tc>
        <w:tc>
          <w:tcPr>
            <w:tcW w:w="4677" w:type="dxa"/>
            <w:gridSpan w:val="3"/>
            <w:tcBorders>
              <w:top w:val="dashed" w:sz="4" w:space="0" w:color="000000"/>
              <w:left w:val="single" w:sz="4" w:space="0" w:color="000000"/>
              <w:bottom w:val="dashed" w:sz="4" w:space="0" w:color="000000"/>
              <w:right w:val="dashed" w:sz="4" w:space="0" w:color="000000"/>
            </w:tcBorders>
          </w:tcPr>
          <w:p w14:paraId="5D39327A"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2903" w:type="dxa"/>
            <w:tcBorders>
              <w:top w:val="dashed" w:sz="4" w:space="0" w:color="000000"/>
              <w:left w:val="dashed" w:sz="4" w:space="0" w:color="000000"/>
              <w:bottom w:val="dashed" w:sz="4" w:space="0" w:color="000000"/>
              <w:right w:val="single" w:sz="18" w:space="0" w:color="000000"/>
            </w:tcBorders>
          </w:tcPr>
          <w:p w14:paraId="76525CF1" w14:textId="77777777" w:rsidR="00CA659B" w:rsidRPr="00703198" w:rsidRDefault="00E262FE" w:rsidP="003A4F56">
            <w:pPr>
              <w:kinsoku w:val="0"/>
              <w:wordWrap/>
              <w:overflowPunct w:val="0"/>
              <w:autoSpaceDE w:val="0"/>
              <w:autoSpaceDN w:val="0"/>
              <w:snapToGrid w:val="0"/>
              <w:rPr>
                <w:rFonts w:hAnsi="Times New Roman" w:cs="Times New Roman"/>
                <w:color w:val="auto"/>
              </w:rPr>
            </w:pPr>
            <w:r>
              <w:rPr>
                <w:rFonts w:hAnsi="Times New Roman" w:cs="Times New Roman" w:hint="eastAsia"/>
                <w:color w:val="auto"/>
              </w:rPr>
              <w:t>昭和</w:t>
            </w:r>
          </w:p>
          <w:p w14:paraId="50C47599" w14:textId="77777777" w:rsidR="00CA659B" w:rsidRPr="00703198" w:rsidRDefault="00E262FE" w:rsidP="003A4F56">
            <w:pPr>
              <w:kinsoku w:val="0"/>
              <w:wordWrap/>
              <w:overflowPunct w:val="0"/>
              <w:autoSpaceDE w:val="0"/>
              <w:autoSpaceDN w:val="0"/>
              <w:snapToGrid w:val="0"/>
              <w:rPr>
                <w:rFonts w:hAnsi="Times New Roman" w:cs="Times New Roman"/>
                <w:color w:val="auto"/>
              </w:rPr>
            </w:pPr>
            <w:r>
              <w:rPr>
                <w:rFonts w:hint="eastAsia"/>
                <w:color w:val="auto"/>
              </w:rPr>
              <w:t>平成</w:t>
            </w:r>
            <w:r w:rsidR="00CA659B" w:rsidRPr="00703198">
              <w:rPr>
                <w:color w:val="auto"/>
              </w:rPr>
              <w:t xml:space="preserve">   </w:t>
            </w:r>
            <w:r w:rsidR="00CA659B" w:rsidRPr="00703198">
              <w:rPr>
                <w:rFonts w:hint="eastAsia"/>
                <w:color w:val="auto"/>
              </w:rPr>
              <w:t xml:space="preserve">　</w:t>
            </w:r>
            <w:r w:rsidR="00CA659B" w:rsidRPr="00703198">
              <w:rPr>
                <w:color w:val="auto"/>
              </w:rPr>
              <w:t xml:space="preserve">  </w:t>
            </w:r>
            <w:r w:rsidR="00CA659B" w:rsidRPr="00703198">
              <w:rPr>
                <w:rFonts w:hint="eastAsia"/>
                <w:color w:val="auto"/>
              </w:rPr>
              <w:t>年</w:t>
            </w:r>
            <w:r w:rsidR="00CA659B" w:rsidRPr="00703198">
              <w:rPr>
                <w:color w:val="auto"/>
              </w:rPr>
              <w:t xml:space="preserve">      </w:t>
            </w:r>
            <w:r w:rsidR="00CA659B" w:rsidRPr="00703198">
              <w:rPr>
                <w:rFonts w:hint="eastAsia"/>
                <w:color w:val="auto"/>
              </w:rPr>
              <w:t>月　　　日</w:t>
            </w:r>
            <w:r w:rsidR="00CA659B" w:rsidRPr="00703198">
              <w:rPr>
                <w:color w:val="auto"/>
              </w:rPr>
              <w:t xml:space="preserve"> </w:t>
            </w:r>
            <w:r w:rsidR="00CA659B" w:rsidRPr="00703198">
              <w:rPr>
                <w:rFonts w:hint="eastAsia"/>
                <w:color w:val="auto"/>
              </w:rPr>
              <w:t>生</w:t>
            </w:r>
          </w:p>
          <w:p w14:paraId="1BE045BA" w14:textId="77777777" w:rsidR="00CA659B" w:rsidRPr="00703198" w:rsidRDefault="00E262FE" w:rsidP="00E262FE">
            <w:pPr>
              <w:kinsoku w:val="0"/>
              <w:wordWrap/>
              <w:overflowPunct w:val="0"/>
              <w:autoSpaceDE w:val="0"/>
              <w:autoSpaceDN w:val="0"/>
              <w:snapToGrid w:val="0"/>
              <w:rPr>
                <w:rFonts w:hAnsi="Times New Roman" w:cs="Times New Roman"/>
                <w:color w:val="auto"/>
                <w:sz w:val="24"/>
                <w:szCs w:val="24"/>
              </w:rPr>
            </w:pPr>
            <w:r>
              <w:rPr>
                <w:rFonts w:hint="eastAsia"/>
                <w:color w:val="auto"/>
              </w:rPr>
              <w:t>令和</w:t>
            </w:r>
          </w:p>
        </w:tc>
      </w:tr>
      <w:tr w:rsidR="00CA659B" w:rsidRPr="00703198" w14:paraId="07AF1FA1" w14:textId="77777777">
        <w:tblPrEx>
          <w:tblCellMar>
            <w:top w:w="0" w:type="dxa"/>
            <w:bottom w:w="0" w:type="dxa"/>
          </w:tblCellMar>
        </w:tblPrEx>
        <w:trPr>
          <w:trHeight w:val="470"/>
        </w:trPr>
        <w:tc>
          <w:tcPr>
            <w:tcW w:w="565" w:type="dxa"/>
            <w:vMerge/>
            <w:tcBorders>
              <w:top w:val="nil"/>
              <w:left w:val="single" w:sz="18" w:space="0" w:color="000000"/>
              <w:bottom w:val="double" w:sz="4" w:space="0" w:color="000000"/>
              <w:right w:val="single" w:sz="4" w:space="0" w:color="000000"/>
            </w:tcBorders>
          </w:tcPr>
          <w:p w14:paraId="7112419B" w14:textId="77777777"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ouble" w:sz="4" w:space="0" w:color="000000"/>
              <w:right w:val="single" w:sz="4" w:space="0" w:color="000000"/>
            </w:tcBorders>
          </w:tcPr>
          <w:p w14:paraId="646BBE68" w14:textId="77777777" w:rsidR="00CA659B" w:rsidRPr="00703198" w:rsidRDefault="00CA659B" w:rsidP="000D4BA3">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sz w:val="21"/>
                <w:szCs w:val="21"/>
              </w:rPr>
              <w:instrText>職　業</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end"/>
            </w:r>
          </w:p>
        </w:tc>
        <w:tc>
          <w:tcPr>
            <w:tcW w:w="3145" w:type="dxa"/>
            <w:tcBorders>
              <w:top w:val="dashed" w:sz="4" w:space="0" w:color="000000"/>
              <w:left w:val="single" w:sz="4" w:space="0" w:color="000000"/>
              <w:bottom w:val="double" w:sz="4" w:space="0" w:color="000000"/>
              <w:right w:val="dashed" w:sz="4" w:space="0" w:color="000000"/>
            </w:tcBorders>
          </w:tcPr>
          <w:p w14:paraId="14749997"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968" w:type="dxa"/>
            <w:tcBorders>
              <w:top w:val="dashed" w:sz="4" w:space="0" w:color="000000"/>
              <w:left w:val="dashed" w:sz="4" w:space="0" w:color="000000"/>
              <w:bottom w:val="double" w:sz="4" w:space="0" w:color="000000"/>
              <w:right w:val="dashed" w:sz="4" w:space="0" w:color="000000"/>
            </w:tcBorders>
          </w:tcPr>
          <w:p w14:paraId="5834E85B" w14:textId="77777777"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sz w:val="18"/>
                <w:szCs w:val="18"/>
              </w:rPr>
              <w:t>被相続人</w:t>
            </w:r>
          </w:p>
          <w:p w14:paraId="00C2D53C"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sz w:val="18"/>
                <w:szCs w:val="18"/>
              </w:rPr>
              <w:t>との続柄</w:t>
            </w:r>
          </w:p>
        </w:tc>
        <w:tc>
          <w:tcPr>
            <w:tcW w:w="3467" w:type="dxa"/>
            <w:gridSpan w:val="2"/>
            <w:tcBorders>
              <w:top w:val="dashed" w:sz="4" w:space="0" w:color="000000"/>
              <w:left w:val="dashed" w:sz="4" w:space="0" w:color="000000"/>
              <w:bottom w:val="double" w:sz="4" w:space="0" w:color="000000"/>
              <w:right w:val="single" w:sz="18" w:space="0" w:color="000000"/>
            </w:tcBorders>
          </w:tcPr>
          <w:p w14:paraId="4D7B2108"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rsidRPr="00703198" w14:paraId="2F2746F8" w14:textId="77777777">
        <w:tblPrEx>
          <w:tblCellMar>
            <w:top w:w="0" w:type="dxa"/>
            <w:bottom w:w="0" w:type="dxa"/>
          </w:tblCellMar>
        </w:tblPrEx>
        <w:trPr>
          <w:trHeight w:val="470"/>
        </w:trPr>
        <w:tc>
          <w:tcPr>
            <w:tcW w:w="565" w:type="dxa"/>
            <w:vMerge w:val="restart"/>
            <w:tcBorders>
              <w:top w:val="double" w:sz="4" w:space="0" w:color="000000"/>
              <w:left w:val="single" w:sz="18" w:space="0" w:color="000000"/>
              <w:bottom w:val="nil"/>
              <w:right w:val="single" w:sz="4" w:space="0" w:color="000000"/>
            </w:tcBorders>
          </w:tcPr>
          <w:p w14:paraId="645D1BC2"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rPr>
              <w:t>※</w:t>
            </w:r>
          </w:p>
        </w:tc>
        <w:tc>
          <w:tcPr>
            <w:tcW w:w="967" w:type="dxa"/>
            <w:tcBorders>
              <w:top w:val="double" w:sz="4" w:space="0" w:color="000000"/>
              <w:left w:val="single" w:sz="4" w:space="0" w:color="000000"/>
              <w:bottom w:val="dashed" w:sz="4" w:space="0" w:color="000000"/>
              <w:right w:val="single" w:sz="4" w:space="0" w:color="000000"/>
            </w:tcBorders>
          </w:tcPr>
          <w:p w14:paraId="62FECB20" w14:textId="77777777" w:rsidR="00CA659B" w:rsidRPr="00703198"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int="eastAsia"/>
                <w:color w:val="auto"/>
                <w:sz w:val="24"/>
                <w:szCs w:val="24"/>
              </w:rPr>
              <w:t>本　籍</w:t>
            </w:r>
          </w:p>
        </w:tc>
        <w:tc>
          <w:tcPr>
            <w:tcW w:w="7580" w:type="dxa"/>
            <w:gridSpan w:val="4"/>
            <w:tcBorders>
              <w:top w:val="double" w:sz="4" w:space="0" w:color="000000"/>
              <w:left w:val="single" w:sz="4" w:space="0" w:color="000000"/>
              <w:bottom w:val="dashed" w:sz="4" w:space="0" w:color="000000"/>
              <w:right w:val="single" w:sz="18" w:space="0" w:color="000000"/>
            </w:tcBorders>
          </w:tcPr>
          <w:p w14:paraId="63C368CF" w14:textId="77777777"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r w:rsidRPr="00703198">
              <w:rPr>
                <w:rFonts w:hint="eastAsia"/>
                <w:color w:val="auto"/>
              </w:rPr>
              <w:t>都　道</w:t>
            </w:r>
          </w:p>
          <w:p w14:paraId="5A98B366"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府　県</w:t>
            </w:r>
          </w:p>
        </w:tc>
      </w:tr>
      <w:tr w:rsidR="00CA659B" w:rsidRPr="00703198" w14:paraId="641C6B89" w14:textId="77777777">
        <w:tblPrEx>
          <w:tblCellMar>
            <w:top w:w="0" w:type="dxa"/>
            <w:bottom w:w="0" w:type="dxa"/>
          </w:tblCellMar>
        </w:tblPrEx>
        <w:trPr>
          <w:trHeight w:val="470"/>
        </w:trPr>
        <w:tc>
          <w:tcPr>
            <w:tcW w:w="565" w:type="dxa"/>
            <w:vMerge/>
            <w:tcBorders>
              <w:top w:val="nil"/>
              <w:left w:val="single" w:sz="18" w:space="0" w:color="000000"/>
              <w:bottom w:val="nil"/>
              <w:right w:val="single" w:sz="4" w:space="0" w:color="000000"/>
            </w:tcBorders>
          </w:tcPr>
          <w:p w14:paraId="10DA55B0" w14:textId="77777777"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14:paraId="23160041" w14:textId="77777777" w:rsidR="00CA659B" w:rsidRPr="00703198" w:rsidRDefault="00CA659B" w:rsidP="00205E9F">
            <w:pPr>
              <w:kinsoku w:val="0"/>
              <w:wordWrap/>
              <w:overflowPunct w:val="0"/>
              <w:autoSpaceDE w:val="0"/>
              <w:autoSpaceDN w:val="0"/>
              <w:snapToGrid w:val="0"/>
              <w:spacing w:beforeLines="100" w:before="188"/>
              <w:jc w:val="center"/>
              <w:rPr>
                <w:rFonts w:hAnsi="Times New Roman" w:cs="Times New Roman"/>
                <w:color w:val="auto"/>
                <w:sz w:val="24"/>
                <w:szCs w:val="24"/>
              </w:rPr>
            </w:pPr>
            <w:r w:rsidRPr="00703198">
              <w:rPr>
                <w:rFonts w:hint="eastAsia"/>
                <w:color w:val="auto"/>
                <w:sz w:val="24"/>
                <w:szCs w:val="24"/>
              </w:rPr>
              <w:t>住　所</w:t>
            </w:r>
          </w:p>
        </w:tc>
        <w:tc>
          <w:tcPr>
            <w:tcW w:w="7580" w:type="dxa"/>
            <w:gridSpan w:val="4"/>
            <w:tcBorders>
              <w:top w:val="dashed" w:sz="4" w:space="0" w:color="000000"/>
              <w:left w:val="single" w:sz="4" w:space="0" w:color="000000"/>
              <w:bottom w:val="dashed" w:sz="4" w:space="0" w:color="000000"/>
              <w:right w:val="single" w:sz="18" w:space="0" w:color="000000"/>
            </w:tcBorders>
          </w:tcPr>
          <w:p w14:paraId="1E1483C0" w14:textId="77777777"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rPr>
              <w:t>〒</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 xml:space="preserve">－　</w:t>
            </w:r>
            <w:r w:rsidRPr="00703198">
              <w:rPr>
                <w:color w:val="auto"/>
              </w:rPr>
              <w:t xml:space="preserve">   </w:t>
            </w:r>
            <w:r w:rsidR="002B6D0F" w:rsidRPr="00703198">
              <w:rPr>
                <w:color w:val="auto"/>
              </w:rPr>
              <w:t xml:space="preserve">                  </w:t>
            </w:r>
            <w:r w:rsidR="002B6D0F" w:rsidRPr="00703198">
              <w:rPr>
                <w:rFonts w:hint="eastAsia"/>
                <w:color w:val="auto"/>
              </w:rPr>
              <w:t xml:space="preserve">日中の連絡先電話番号　</w:t>
            </w:r>
            <w:r w:rsidR="002B6D0F" w:rsidRPr="00703198">
              <w:rPr>
                <w:color w:val="auto"/>
              </w:rPr>
              <w:t xml:space="preserve"> </w:t>
            </w:r>
            <w:r w:rsidR="002B6D0F" w:rsidRPr="00703198">
              <w:rPr>
                <w:rFonts w:hint="eastAsia"/>
                <w:color w:val="auto"/>
              </w:rPr>
              <w:t xml:space="preserve">　　　　（</w:t>
            </w:r>
            <w:r w:rsidR="002B6D0F" w:rsidRPr="00703198">
              <w:rPr>
                <w:color w:val="auto"/>
              </w:rPr>
              <w:t xml:space="preserve">        </w:t>
            </w:r>
            <w:r w:rsidR="002B6D0F" w:rsidRPr="00703198">
              <w:rPr>
                <w:rFonts w:hint="eastAsia"/>
                <w:color w:val="auto"/>
              </w:rPr>
              <w:t xml:space="preserve">　）</w:t>
            </w:r>
            <w:r w:rsidR="002B6D0F" w:rsidRPr="00703198">
              <w:rPr>
                <w:color w:val="auto"/>
              </w:rPr>
              <w:t xml:space="preserve">   </w:t>
            </w:r>
          </w:p>
          <w:p w14:paraId="140F10D4" w14:textId="77777777"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p>
          <w:p w14:paraId="210551B6"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　　　　　　　　　方）</w:t>
            </w:r>
          </w:p>
        </w:tc>
      </w:tr>
      <w:tr w:rsidR="00CA659B" w:rsidRPr="00703198" w14:paraId="3542C8AD" w14:textId="77777777">
        <w:tblPrEx>
          <w:tblCellMar>
            <w:top w:w="0" w:type="dxa"/>
            <w:bottom w:w="0" w:type="dxa"/>
          </w:tblCellMar>
        </w:tblPrEx>
        <w:trPr>
          <w:trHeight w:val="564"/>
        </w:trPr>
        <w:tc>
          <w:tcPr>
            <w:tcW w:w="565" w:type="dxa"/>
            <w:vMerge/>
            <w:tcBorders>
              <w:top w:val="nil"/>
              <w:left w:val="single" w:sz="18" w:space="0" w:color="000000"/>
              <w:bottom w:val="nil"/>
              <w:right w:val="single" w:sz="4" w:space="0" w:color="000000"/>
            </w:tcBorders>
          </w:tcPr>
          <w:p w14:paraId="31565E5B" w14:textId="77777777"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14:paraId="596E9F00" w14:textId="77777777" w:rsidR="00CA659B" w:rsidRPr="00703198" w:rsidRDefault="00CA659B" w:rsidP="00205E9F">
            <w:pPr>
              <w:kinsoku w:val="0"/>
              <w:wordWrap/>
              <w:overflowPunct w:val="0"/>
              <w:autoSpaceDE w:val="0"/>
              <w:autoSpaceDN w:val="0"/>
              <w:snapToGrid w:val="0"/>
              <w:jc w:val="center"/>
              <w:rPr>
                <w:rFonts w:hAnsi="Times New Roman" w:cs="Times New Roman"/>
                <w:color w:val="auto"/>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rPr>
              <w:instrText>フリガナ</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end"/>
            </w:r>
          </w:p>
          <w:p w14:paraId="03D6A9F5" w14:textId="77777777" w:rsidR="00CA659B" w:rsidRPr="00703198" w:rsidRDefault="00CA659B" w:rsidP="00205E9F">
            <w:pPr>
              <w:kinsoku w:val="0"/>
              <w:wordWrap/>
              <w:overflowPunct w:val="0"/>
              <w:autoSpaceDE w:val="0"/>
              <w:autoSpaceDN w:val="0"/>
              <w:snapToGrid w:val="0"/>
              <w:jc w:val="center"/>
              <w:rPr>
                <w:rFonts w:hAnsi="Times New Roman" w:cs="Times New Roman"/>
                <w:color w:val="auto"/>
                <w:sz w:val="24"/>
                <w:szCs w:val="24"/>
              </w:rPr>
            </w:pPr>
            <w:r w:rsidRPr="00703198">
              <w:rPr>
                <w:rFonts w:hint="eastAsia"/>
                <w:color w:val="auto"/>
                <w:sz w:val="24"/>
                <w:szCs w:val="24"/>
              </w:rPr>
              <w:t>氏　名</w:t>
            </w:r>
          </w:p>
        </w:tc>
        <w:tc>
          <w:tcPr>
            <w:tcW w:w="4677" w:type="dxa"/>
            <w:gridSpan w:val="3"/>
            <w:tcBorders>
              <w:top w:val="dashed" w:sz="4" w:space="0" w:color="000000"/>
              <w:left w:val="single" w:sz="4" w:space="0" w:color="000000"/>
              <w:bottom w:val="dashed" w:sz="4" w:space="0" w:color="000000"/>
              <w:right w:val="dashed" w:sz="4" w:space="0" w:color="000000"/>
            </w:tcBorders>
          </w:tcPr>
          <w:p w14:paraId="5D42BF25"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2903" w:type="dxa"/>
            <w:tcBorders>
              <w:top w:val="dashed" w:sz="4" w:space="0" w:color="000000"/>
              <w:left w:val="dashed" w:sz="4" w:space="0" w:color="000000"/>
              <w:bottom w:val="dashed" w:sz="4" w:space="0" w:color="000000"/>
              <w:right w:val="single" w:sz="18" w:space="0" w:color="000000"/>
            </w:tcBorders>
          </w:tcPr>
          <w:p w14:paraId="64ABCF8C" w14:textId="77777777" w:rsidR="00CA659B" w:rsidRPr="00703198" w:rsidRDefault="00777F92" w:rsidP="003A4F56">
            <w:pPr>
              <w:kinsoku w:val="0"/>
              <w:wordWrap/>
              <w:overflowPunct w:val="0"/>
              <w:autoSpaceDE w:val="0"/>
              <w:autoSpaceDN w:val="0"/>
              <w:snapToGrid w:val="0"/>
              <w:rPr>
                <w:rFonts w:hAnsi="Times New Roman" w:cs="Times New Roman"/>
                <w:color w:val="auto"/>
              </w:rPr>
            </w:pPr>
            <w:r>
              <w:rPr>
                <w:rFonts w:hAnsi="Times New Roman" w:cs="Times New Roman" w:hint="eastAsia"/>
                <w:color w:val="auto"/>
              </w:rPr>
              <w:t>昭和</w:t>
            </w:r>
          </w:p>
          <w:p w14:paraId="2E461749" w14:textId="77777777" w:rsidR="00CA659B" w:rsidRPr="00703198" w:rsidRDefault="00777F92" w:rsidP="003A4F56">
            <w:pPr>
              <w:kinsoku w:val="0"/>
              <w:wordWrap/>
              <w:overflowPunct w:val="0"/>
              <w:autoSpaceDE w:val="0"/>
              <w:autoSpaceDN w:val="0"/>
              <w:snapToGrid w:val="0"/>
              <w:rPr>
                <w:rFonts w:hAnsi="Times New Roman" w:cs="Times New Roman"/>
                <w:color w:val="auto"/>
              </w:rPr>
            </w:pPr>
            <w:r>
              <w:rPr>
                <w:rFonts w:hint="eastAsia"/>
                <w:color w:val="auto"/>
              </w:rPr>
              <w:t>平成</w:t>
            </w:r>
            <w:r w:rsidR="00CA659B" w:rsidRPr="00703198">
              <w:rPr>
                <w:color w:val="auto"/>
              </w:rPr>
              <w:t xml:space="preserve">   </w:t>
            </w:r>
            <w:r w:rsidR="00CA659B" w:rsidRPr="00703198">
              <w:rPr>
                <w:rFonts w:hint="eastAsia"/>
                <w:color w:val="auto"/>
              </w:rPr>
              <w:t xml:space="preserve">　</w:t>
            </w:r>
            <w:r w:rsidR="00CA659B" w:rsidRPr="00703198">
              <w:rPr>
                <w:color w:val="auto"/>
              </w:rPr>
              <w:t xml:space="preserve">  </w:t>
            </w:r>
            <w:r w:rsidR="00CA659B" w:rsidRPr="00703198">
              <w:rPr>
                <w:rFonts w:hint="eastAsia"/>
                <w:color w:val="auto"/>
              </w:rPr>
              <w:t>年</w:t>
            </w:r>
            <w:r w:rsidR="00CA659B" w:rsidRPr="00703198">
              <w:rPr>
                <w:color w:val="auto"/>
              </w:rPr>
              <w:t xml:space="preserve">      </w:t>
            </w:r>
            <w:r w:rsidR="00CA659B" w:rsidRPr="00703198">
              <w:rPr>
                <w:rFonts w:hint="eastAsia"/>
                <w:color w:val="auto"/>
              </w:rPr>
              <w:t>月　　　日</w:t>
            </w:r>
            <w:r w:rsidR="00CA659B" w:rsidRPr="00703198">
              <w:rPr>
                <w:color w:val="auto"/>
              </w:rPr>
              <w:t xml:space="preserve"> </w:t>
            </w:r>
            <w:r w:rsidR="00CA659B" w:rsidRPr="00703198">
              <w:rPr>
                <w:rFonts w:hint="eastAsia"/>
                <w:color w:val="auto"/>
              </w:rPr>
              <w:t>生</w:t>
            </w:r>
          </w:p>
          <w:p w14:paraId="51F814CC" w14:textId="77777777" w:rsidR="00CA659B" w:rsidRPr="00703198" w:rsidRDefault="00777F92" w:rsidP="00777F92">
            <w:pPr>
              <w:kinsoku w:val="0"/>
              <w:wordWrap/>
              <w:overflowPunct w:val="0"/>
              <w:autoSpaceDE w:val="0"/>
              <w:autoSpaceDN w:val="0"/>
              <w:snapToGrid w:val="0"/>
              <w:rPr>
                <w:rFonts w:hAnsi="Times New Roman" w:cs="Times New Roman"/>
                <w:color w:val="auto"/>
                <w:sz w:val="24"/>
                <w:szCs w:val="24"/>
              </w:rPr>
            </w:pPr>
            <w:r>
              <w:rPr>
                <w:rFonts w:hint="eastAsia"/>
                <w:color w:val="auto"/>
              </w:rPr>
              <w:t>令和</w:t>
            </w:r>
          </w:p>
        </w:tc>
      </w:tr>
      <w:tr w:rsidR="00CA659B" w:rsidRPr="00703198" w14:paraId="736981F6" w14:textId="77777777">
        <w:tblPrEx>
          <w:tblCellMar>
            <w:top w:w="0" w:type="dxa"/>
            <w:bottom w:w="0" w:type="dxa"/>
          </w:tblCellMar>
        </w:tblPrEx>
        <w:trPr>
          <w:trHeight w:val="470"/>
        </w:trPr>
        <w:tc>
          <w:tcPr>
            <w:tcW w:w="565" w:type="dxa"/>
            <w:vMerge/>
            <w:tcBorders>
              <w:top w:val="nil"/>
              <w:left w:val="single" w:sz="18" w:space="0" w:color="000000"/>
              <w:bottom w:val="double" w:sz="4" w:space="0" w:color="000000"/>
              <w:right w:val="single" w:sz="4" w:space="0" w:color="000000"/>
            </w:tcBorders>
          </w:tcPr>
          <w:p w14:paraId="5E196445" w14:textId="77777777"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ouble" w:sz="4" w:space="0" w:color="000000"/>
              <w:right w:val="single" w:sz="4" w:space="0" w:color="000000"/>
            </w:tcBorders>
          </w:tcPr>
          <w:p w14:paraId="0F289997" w14:textId="77777777" w:rsidR="00CA659B" w:rsidRPr="00703198"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sz w:val="21"/>
                <w:szCs w:val="21"/>
              </w:rPr>
              <w:instrText>職　業</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end"/>
            </w:r>
          </w:p>
        </w:tc>
        <w:tc>
          <w:tcPr>
            <w:tcW w:w="3145" w:type="dxa"/>
            <w:tcBorders>
              <w:top w:val="dashed" w:sz="4" w:space="0" w:color="000000"/>
              <w:left w:val="single" w:sz="4" w:space="0" w:color="000000"/>
              <w:bottom w:val="double" w:sz="4" w:space="0" w:color="000000"/>
              <w:right w:val="dashed" w:sz="4" w:space="0" w:color="000000"/>
            </w:tcBorders>
          </w:tcPr>
          <w:p w14:paraId="2398E643"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968" w:type="dxa"/>
            <w:tcBorders>
              <w:top w:val="dashed" w:sz="4" w:space="0" w:color="000000"/>
              <w:left w:val="dashed" w:sz="4" w:space="0" w:color="000000"/>
              <w:bottom w:val="double" w:sz="4" w:space="0" w:color="000000"/>
              <w:right w:val="dashed" w:sz="4" w:space="0" w:color="000000"/>
            </w:tcBorders>
          </w:tcPr>
          <w:p w14:paraId="3BC658DB" w14:textId="77777777"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sz w:val="18"/>
                <w:szCs w:val="18"/>
              </w:rPr>
              <w:t>被相続人</w:t>
            </w:r>
          </w:p>
          <w:p w14:paraId="434B8C18"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sz w:val="18"/>
                <w:szCs w:val="18"/>
              </w:rPr>
              <w:t>との続柄</w:t>
            </w:r>
          </w:p>
        </w:tc>
        <w:tc>
          <w:tcPr>
            <w:tcW w:w="3467" w:type="dxa"/>
            <w:gridSpan w:val="2"/>
            <w:tcBorders>
              <w:top w:val="dashed" w:sz="4" w:space="0" w:color="000000"/>
              <w:left w:val="dashed" w:sz="4" w:space="0" w:color="000000"/>
              <w:bottom w:val="double" w:sz="4" w:space="0" w:color="000000"/>
              <w:right w:val="single" w:sz="18" w:space="0" w:color="000000"/>
            </w:tcBorders>
          </w:tcPr>
          <w:p w14:paraId="444A59F2"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rsidRPr="00703198" w14:paraId="12D24BE5" w14:textId="77777777">
        <w:tblPrEx>
          <w:tblCellMar>
            <w:top w:w="0" w:type="dxa"/>
            <w:bottom w:w="0" w:type="dxa"/>
          </w:tblCellMar>
        </w:tblPrEx>
        <w:trPr>
          <w:trHeight w:val="470"/>
        </w:trPr>
        <w:tc>
          <w:tcPr>
            <w:tcW w:w="565" w:type="dxa"/>
            <w:vMerge w:val="restart"/>
            <w:tcBorders>
              <w:top w:val="double" w:sz="4" w:space="0" w:color="000000"/>
              <w:left w:val="single" w:sz="18" w:space="0" w:color="000000"/>
              <w:bottom w:val="nil"/>
              <w:right w:val="single" w:sz="4" w:space="0" w:color="000000"/>
            </w:tcBorders>
          </w:tcPr>
          <w:p w14:paraId="31ABAD88"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rPr>
              <w:t>※</w:t>
            </w:r>
          </w:p>
        </w:tc>
        <w:tc>
          <w:tcPr>
            <w:tcW w:w="967" w:type="dxa"/>
            <w:tcBorders>
              <w:top w:val="double" w:sz="4" w:space="0" w:color="000000"/>
              <w:left w:val="single" w:sz="4" w:space="0" w:color="000000"/>
              <w:bottom w:val="dashed" w:sz="4" w:space="0" w:color="000000"/>
              <w:right w:val="single" w:sz="4" w:space="0" w:color="000000"/>
            </w:tcBorders>
          </w:tcPr>
          <w:p w14:paraId="222D1B4A" w14:textId="77777777" w:rsidR="00CA659B" w:rsidRPr="00703198"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int="eastAsia"/>
                <w:color w:val="auto"/>
                <w:sz w:val="24"/>
                <w:szCs w:val="24"/>
              </w:rPr>
              <w:t>本　籍</w:t>
            </w:r>
          </w:p>
        </w:tc>
        <w:tc>
          <w:tcPr>
            <w:tcW w:w="7580" w:type="dxa"/>
            <w:gridSpan w:val="4"/>
            <w:tcBorders>
              <w:top w:val="double" w:sz="4" w:space="0" w:color="000000"/>
              <w:left w:val="single" w:sz="4" w:space="0" w:color="000000"/>
              <w:bottom w:val="dashed" w:sz="4" w:space="0" w:color="000000"/>
              <w:right w:val="single" w:sz="18" w:space="0" w:color="000000"/>
            </w:tcBorders>
          </w:tcPr>
          <w:p w14:paraId="377CBA67" w14:textId="77777777"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r w:rsidRPr="00703198">
              <w:rPr>
                <w:rFonts w:hint="eastAsia"/>
                <w:color w:val="auto"/>
              </w:rPr>
              <w:t>都　道</w:t>
            </w:r>
          </w:p>
          <w:p w14:paraId="4707D710"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府　県</w:t>
            </w:r>
          </w:p>
        </w:tc>
      </w:tr>
      <w:tr w:rsidR="00CA659B" w:rsidRPr="00703198" w14:paraId="50171E04" w14:textId="77777777">
        <w:tblPrEx>
          <w:tblCellMar>
            <w:top w:w="0" w:type="dxa"/>
            <w:bottom w:w="0" w:type="dxa"/>
          </w:tblCellMar>
        </w:tblPrEx>
        <w:trPr>
          <w:trHeight w:val="470"/>
        </w:trPr>
        <w:tc>
          <w:tcPr>
            <w:tcW w:w="565" w:type="dxa"/>
            <w:vMerge/>
            <w:tcBorders>
              <w:top w:val="nil"/>
              <w:left w:val="single" w:sz="18" w:space="0" w:color="000000"/>
              <w:bottom w:val="nil"/>
              <w:right w:val="single" w:sz="4" w:space="0" w:color="000000"/>
            </w:tcBorders>
          </w:tcPr>
          <w:p w14:paraId="28B643D2" w14:textId="77777777"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14:paraId="73548888" w14:textId="77777777" w:rsidR="00CA659B" w:rsidRPr="00703198" w:rsidRDefault="00CA659B" w:rsidP="00205E9F">
            <w:pPr>
              <w:kinsoku w:val="0"/>
              <w:wordWrap/>
              <w:overflowPunct w:val="0"/>
              <w:autoSpaceDE w:val="0"/>
              <w:autoSpaceDN w:val="0"/>
              <w:snapToGrid w:val="0"/>
              <w:spacing w:beforeLines="100" w:before="188"/>
              <w:jc w:val="center"/>
              <w:rPr>
                <w:rFonts w:hAnsi="Times New Roman" w:cs="Times New Roman"/>
                <w:color w:val="auto"/>
                <w:sz w:val="24"/>
                <w:szCs w:val="24"/>
              </w:rPr>
            </w:pPr>
            <w:r w:rsidRPr="00703198">
              <w:rPr>
                <w:rFonts w:hint="eastAsia"/>
                <w:color w:val="auto"/>
                <w:sz w:val="24"/>
                <w:szCs w:val="24"/>
              </w:rPr>
              <w:t>住　所</w:t>
            </w:r>
          </w:p>
        </w:tc>
        <w:tc>
          <w:tcPr>
            <w:tcW w:w="7580" w:type="dxa"/>
            <w:gridSpan w:val="4"/>
            <w:tcBorders>
              <w:top w:val="dashed" w:sz="4" w:space="0" w:color="000000"/>
              <w:left w:val="single" w:sz="4" w:space="0" w:color="000000"/>
              <w:bottom w:val="dashed" w:sz="4" w:space="0" w:color="000000"/>
              <w:right w:val="single" w:sz="18" w:space="0" w:color="000000"/>
            </w:tcBorders>
          </w:tcPr>
          <w:p w14:paraId="0D06C0EC" w14:textId="77777777" w:rsidR="00205E9F" w:rsidRPr="00703198" w:rsidRDefault="00CA659B" w:rsidP="003A4F56">
            <w:pPr>
              <w:kinsoku w:val="0"/>
              <w:wordWrap/>
              <w:overflowPunct w:val="0"/>
              <w:autoSpaceDE w:val="0"/>
              <w:autoSpaceDN w:val="0"/>
              <w:snapToGrid w:val="0"/>
              <w:rPr>
                <w:color w:val="auto"/>
              </w:rPr>
            </w:pPr>
            <w:r w:rsidRPr="00703198">
              <w:rPr>
                <w:rFonts w:hint="eastAsia"/>
                <w:color w:val="auto"/>
              </w:rPr>
              <w:t>〒</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 xml:space="preserve">－　</w:t>
            </w:r>
            <w:r w:rsidRPr="00703198">
              <w:rPr>
                <w:color w:val="auto"/>
              </w:rPr>
              <w:t xml:space="preserve">                      </w:t>
            </w:r>
            <w:r w:rsidR="00205E9F" w:rsidRPr="00703198">
              <w:rPr>
                <w:rFonts w:hint="eastAsia"/>
                <w:color w:val="auto"/>
              </w:rPr>
              <w:t xml:space="preserve">日中の連絡先電話番号　</w:t>
            </w:r>
            <w:r w:rsidR="00205E9F" w:rsidRPr="00703198">
              <w:rPr>
                <w:color w:val="auto"/>
              </w:rPr>
              <w:t xml:space="preserve"> </w:t>
            </w:r>
            <w:r w:rsidR="00205E9F" w:rsidRPr="00703198">
              <w:rPr>
                <w:rFonts w:hint="eastAsia"/>
                <w:color w:val="auto"/>
              </w:rPr>
              <w:t xml:space="preserve">　　　　（</w:t>
            </w:r>
            <w:r w:rsidR="00205E9F" w:rsidRPr="00703198">
              <w:rPr>
                <w:color w:val="auto"/>
              </w:rPr>
              <w:t xml:space="preserve">        </w:t>
            </w:r>
            <w:r w:rsidR="00205E9F" w:rsidRPr="00703198">
              <w:rPr>
                <w:rFonts w:hint="eastAsia"/>
                <w:color w:val="auto"/>
              </w:rPr>
              <w:t xml:space="preserve">　）</w:t>
            </w:r>
          </w:p>
          <w:p w14:paraId="5723C66B" w14:textId="77777777" w:rsidR="00CA659B" w:rsidRPr="00703198" w:rsidRDefault="00205E9F" w:rsidP="003A4F56">
            <w:pPr>
              <w:kinsoku w:val="0"/>
              <w:wordWrap/>
              <w:overflowPunct w:val="0"/>
              <w:autoSpaceDE w:val="0"/>
              <w:autoSpaceDN w:val="0"/>
              <w:snapToGrid w:val="0"/>
              <w:rPr>
                <w:rFonts w:hAnsi="Times New Roman" w:cs="Times New Roman"/>
                <w:color w:val="auto"/>
              </w:rPr>
            </w:pPr>
            <w:r w:rsidRPr="00703198">
              <w:rPr>
                <w:color w:val="auto"/>
              </w:rPr>
              <w:t xml:space="preserve">  </w:t>
            </w:r>
            <w:r w:rsidR="00CA659B" w:rsidRPr="00703198">
              <w:rPr>
                <w:color w:val="auto"/>
              </w:rPr>
              <w:t xml:space="preserve">                                                  </w:t>
            </w:r>
          </w:p>
          <w:p w14:paraId="127FE8EA"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　　　　　　　　　方）</w:t>
            </w:r>
          </w:p>
        </w:tc>
      </w:tr>
      <w:tr w:rsidR="00CA659B" w:rsidRPr="00703198" w14:paraId="5F184B19" w14:textId="77777777">
        <w:tblPrEx>
          <w:tblCellMar>
            <w:top w:w="0" w:type="dxa"/>
            <w:bottom w:w="0" w:type="dxa"/>
          </w:tblCellMar>
        </w:tblPrEx>
        <w:trPr>
          <w:trHeight w:val="564"/>
        </w:trPr>
        <w:tc>
          <w:tcPr>
            <w:tcW w:w="565" w:type="dxa"/>
            <w:vMerge/>
            <w:tcBorders>
              <w:top w:val="nil"/>
              <w:left w:val="single" w:sz="18" w:space="0" w:color="000000"/>
              <w:bottom w:val="nil"/>
              <w:right w:val="single" w:sz="4" w:space="0" w:color="000000"/>
            </w:tcBorders>
          </w:tcPr>
          <w:p w14:paraId="21E76475" w14:textId="77777777"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14:paraId="4505B0A6" w14:textId="77777777" w:rsidR="00CA659B" w:rsidRPr="00703198" w:rsidRDefault="00CA659B" w:rsidP="00205E9F">
            <w:pPr>
              <w:kinsoku w:val="0"/>
              <w:wordWrap/>
              <w:overflowPunct w:val="0"/>
              <w:autoSpaceDE w:val="0"/>
              <w:autoSpaceDN w:val="0"/>
              <w:snapToGrid w:val="0"/>
              <w:jc w:val="center"/>
              <w:rPr>
                <w:rFonts w:hAnsi="Times New Roman" w:cs="Times New Roman"/>
                <w:color w:val="auto"/>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rPr>
              <w:instrText>フリガナ</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end"/>
            </w:r>
          </w:p>
          <w:p w14:paraId="0656A979" w14:textId="77777777" w:rsidR="00CA659B" w:rsidRPr="00703198" w:rsidRDefault="00CA659B" w:rsidP="00205E9F">
            <w:pPr>
              <w:kinsoku w:val="0"/>
              <w:wordWrap/>
              <w:overflowPunct w:val="0"/>
              <w:autoSpaceDE w:val="0"/>
              <w:autoSpaceDN w:val="0"/>
              <w:snapToGrid w:val="0"/>
              <w:jc w:val="center"/>
              <w:rPr>
                <w:rFonts w:hAnsi="Times New Roman" w:cs="Times New Roman"/>
                <w:color w:val="auto"/>
                <w:sz w:val="24"/>
                <w:szCs w:val="24"/>
              </w:rPr>
            </w:pPr>
            <w:r w:rsidRPr="00703198">
              <w:rPr>
                <w:rFonts w:hint="eastAsia"/>
                <w:color w:val="auto"/>
                <w:sz w:val="24"/>
                <w:szCs w:val="24"/>
              </w:rPr>
              <w:t>氏　名</w:t>
            </w:r>
          </w:p>
        </w:tc>
        <w:tc>
          <w:tcPr>
            <w:tcW w:w="4677" w:type="dxa"/>
            <w:gridSpan w:val="3"/>
            <w:tcBorders>
              <w:top w:val="dashed" w:sz="4" w:space="0" w:color="000000"/>
              <w:left w:val="single" w:sz="4" w:space="0" w:color="000000"/>
              <w:bottom w:val="dashed" w:sz="4" w:space="0" w:color="000000"/>
              <w:right w:val="dashed" w:sz="4" w:space="0" w:color="000000"/>
            </w:tcBorders>
          </w:tcPr>
          <w:p w14:paraId="45B04047"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2903" w:type="dxa"/>
            <w:tcBorders>
              <w:top w:val="dashed" w:sz="4" w:space="0" w:color="000000"/>
              <w:left w:val="dashed" w:sz="4" w:space="0" w:color="000000"/>
              <w:bottom w:val="dashed" w:sz="4" w:space="0" w:color="000000"/>
              <w:right w:val="single" w:sz="18" w:space="0" w:color="000000"/>
            </w:tcBorders>
          </w:tcPr>
          <w:p w14:paraId="159EBBE9" w14:textId="77777777" w:rsidR="00CA659B" w:rsidRPr="00703198" w:rsidRDefault="00777F92" w:rsidP="003A4F56">
            <w:pPr>
              <w:kinsoku w:val="0"/>
              <w:wordWrap/>
              <w:overflowPunct w:val="0"/>
              <w:autoSpaceDE w:val="0"/>
              <w:autoSpaceDN w:val="0"/>
              <w:snapToGrid w:val="0"/>
              <w:rPr>
                <w:rFonts w:hAnsi="Times New Roman" w:cs="Times New Roman"/>
                <w:color w:val="auto"/>
              </w:rPr>
            </w:pPr>
            <w:r>
              <w:rPr>
                <w:rFonts w:hint="eastAsia"/>
                <w:color w:val="auto"/>
              </w:rPr>
              <w:t>昭和</w:t>
            </w:r>
          </w:p>
          <w:p w14:paraId="059BA480" w14:textId="77777777" w:rsidR="00CA659B" w:rsidRPr="00703198" w:rsidRDefault="00777F92" w:rsidP="003A4F56">
            <w:pPr>
              <w:kinsoku w:val="0"/>
              <w:wordWrap/>
              <w:overflowPunct w:val="0"/>
              <w:autoSpaceDE w:val="0"/>
              <w:autoSpaceDN w:val="0"/>
              <w:snapToGrid w:val="0"/>
              <w:rPr>
                <w:rFonts w:hAnsi="Times New Roman" w:cs="Times New Roman"/>
                <w:color w:val="auto"/>
              </w:rPr>
            </w:pPr>
            <w:r>
              <w:rPr>
                <w:rFonts w:hint="eastAsia"/>
                <w:color w:val="auto"/>
              </w:rPr>
              <w:t>平成</w:t>
            </w:r>
            <w:r w:rsidR="00CA659B" w:rsidRPr="00703198">
              <w:rPr>
                <w:color w:val="auto"/>
              </w:rPr>
              <w:t xml:space="preserve">   </w:t>
            </w:r>
            <w:r w:rsidR="00CA659B" w:rsidRPr="00703198">
              <w:rPr>
                <w:rFonts w:hint="eastAsia"/>
                <w:color w:val="auto"/>
              </w:rPr>
              <w:t xml:space="preserve">　</w:t>
            </w:r>
            <w:r w:rsidR="00CA659B" w:rsidRPr="00703198">
              <w:rPr>
                <w:color w:val="auto"/>
              </w:rPr>
              <w:t xml:space="preserve">  </w:t>
            </w:r>
            <w:r w:rsidR="00CA659B" w:rsidRPr="00703198">
              <w:rPr>
                <w:rFonts w:hint="eastAsia"/>
                <w:color w:val="auto"/>
              </w:rPr>
              <w:t>年</w:t>
            </w:r>
            <w:r w:rsidR="00CA659B" w:rsidRPr="00703198">
              <w:rPr>
                <w:color w:val="auto"/>
              </w:rPr>
              <w:t xml:space="preserve">      </w:t>
            </w:r>
            <w:r w:rsidR="00CA659B" w:rsidRPr="00703198">
              <w:rPr>
                <w:rFonts w:hint="eastAsia"/>
                <w:color w:val="auto"/>
              </w:rPr>
              <w:t>月　　　日</w:t>
            </w:r>
            <w:r w:rsidR="00CA659B" w:rsidRPr="00703198">
              <w:rPr>
                <w:color w:val="auto"/>
              </w:rPr>
              <w:t xml:space="preserve"> </w:t>
            </w:r>
            <w:r w:rsidR="00CA659B" w:rsidRPr="00703198">
              <w:rPr>
                <w:rFonts w:hint="eastAsia"/>
                <w:color w:val="auto"/>
              </w:rPr>
              <w:t>生</w:t>
            </w:r>
          </w:p>
          <w:p w14:paraId="3F028796" w14:textId="77777777" w:rsidR="00CA659B" w:rsidRPr="00703198" w:rsidRDefault="00777F92" w:rsidP="00777F92">
            <w:pPr>
              <w:kinsoku w:val="0"/>
              <w:wordWrap/>
              <w:overflowPunct w:val="0"/>
              <w:autoSpaceDE w:val="0"/>
              <w:autoSpaceDN w:val="0"/>
              <w:snapToGrid w:val="0"/>
              <w:rPr>
                <w:rFonts w:hAnsi="Times New Roman" w:cs="Times New Roman"/>
                <w:color w:val="auto"/>
                <w:sz w:val="24"/>
                <w:szCs w:val="24"/>
              </w:rPr>
            </w:pPr>
            <w:r>
              <w:rPr>
                <w:rFonts w:hint="eastAsia"/>
                <w:color w:val="auto"/>
              </w:rPr>
              <w:t>令和</w:t>
            </w:r>
          </w:p>
        </w:tc>
      </w:tr>
      <w:tr w:rsidR="00CA659B" w:rsidRPr="00703198" w14:paraId="4FEB798C" w14:textId="77777777">
        <w:tblPrEx>
          <w:tblCellMar>
            <w:top w:w="0" w:type="dxa"/>
            <w:bottom w:w="0" w:type="dxa"/>
          </w:tblCellMar>
        </w:tblPrEx>
        <w:trPr>
          <w:trHeight w:val="470"/>
        </w:trPr>
        <w:tc>
          <w:tcPr>
            <w:tcW w:w="565" w:type="dxa"/>
            <w:vMerge/>
            <w:tcBorders>
              <w:top w:val="nil"/>
              <w:left w:val="single" w:sz="18" w:space="0" w:color="000000"/>
              <w:bottom w:val="double" w:sz="4" w:space="0" w:color="000000"/>
              <w:right w:val="single" w:sz="4" w:space="0" w:color="000000"/>
            </w:tcBorders>
          </w:tcPr>
          <w:p w14:paraId="4205F478" w14:textId="77777777"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ouble" w:sz="4" w:space="0" w:color="000000"/>
              <w:right w:val="single" w:sz="4" w:space="0" w:color="000000"/>
            </w:tcBorders>
          </w:tcPr>
          <w:p w14:paraId="79807921" w14:textId="77777777" w:rsidR="00CA659B" w:rsidRPr="00703198" w:rsidRDefault="00CA659B" w:rsidP="000D4BA3">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sz w:val="21"/>
                <w:szCs w:val="21"/>
              </w:rPr>
              <w:instrText>職　業</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end"/>
            </w:r>
          </w:p>
        </w:tc>
        <w:tc>
          <w:tcPr>
            <w:tcW w:w="3145" w:type="dxa"/>
            <w:tcBorders>
              <w:top w:val="dashed" w:sz="4" w:space="0" w:color="000000"/>
              <w:left w:val="single" w:sz="4" w:space="0" w:color="000000"/>
              <w:bottom w:val="double" w:sz="4" w:space="0" w:color="000000"/>
              <w:right w:val="dashed" w:sz="4" w:space="0" w:color="000000"/>
            </w:tcBorders>
          </w:tcPr>
          <w:p w14:paraId="50B3E983"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968" w:type="dxa"/>
            <w:tcBorders>
              <w:top w:val="dashed" w:sz="4" w:space="0" w:color="000000"/>
              <w:left w:val="dashed" w:sz="4" w:space="0" w:color="000000"/>
              <w:bottom w:val="double" w:sz="4" w:space="0" w:color="000000"/>
              <w:right w:val="dashed" w:sz="4" w:space="0" w:color="000000"/>
            </w:tcBorders>
          </w:tcPr>
          <w:p w14:paraId="2112309E" w14:textId="77777777"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sz w:val="18"/>
                <w:szCs w:val="18"/>
              </w:rPr>
              <w:t>被相続人</w:t>
            </w:r>
          </w:p>
          <w:p w14:paraId="51DFD1B3"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sz w:val="18"/>
                <w:szCs w:val="18"/>
              </w:rPr>
              <w:t>との続柄</w:t>
            </w:r>
          </w:p>
        </w:tc>
        <w:tc>
          <w:tcPr>
            <w:tcW w:w="3467" w:type="dxa"/>
            <w:gridSpan w:val="2"/>
            <w:tcBorders>
              <w:top w:val="dashed" w:sz="4" w:space="0" w:color="000000"/>
              <w:left w:val="dashed" w:sz="4" w:space="0" w:color="000000"/>
              <w:bottom w:val="double" w:sz="4" w:space="0" w:color="000000"/>
              <w:right w:val="single" w:sz="18" w:space="0" w:color="000000"/>
            </w:tcBorders>
          </w:tcPr>
          <w:p w14:paraId="127C91A1"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r>
      <w:tr w:rsidR="00CA659B" w:rsidRPr="00703198" w14:paraId="2C6DDDF0" w14:textId="77777777">
        <w:tblPrEx>
          <w:tblCellMar>
            <w:top w:w="0" w:type="dxa"/>
            <w:bottom w:w="0" w:type="dxa"/>
          </w:tblCellMar>
        </w:tblPrEx>
        <w:trPr>
          <w:trHeight w:val="470"/>
        </w:trPr>
        <w:tc>
          <w:tcPr>
            <w:tcW w:w="565" w:type="dxa"/>
            <w:vMerge w:val="restart"/>
            <w:tcBorders>
              <w:top w:val="double" w:sz="4" w:space="0" w:color="000000"/>
              <w:left w:val="single" w:sz="18" w:space="0" w:color="000000"/>
              <w:bottom w:val="nil"/>
              <w:right w:val="single" w:sz="4" w:space="0" w:color="000000"/>
            </w:tcBorders>
          </w:tcPr>
          <w:p w14:paraId="17A2C235"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rPr>
              <w:t>※</w:t>
            </w:r>
          </w:p>
        </w:tc>
        <w:tc>
          <w:tcPr>
            <w:tcW w:w="967" w:type="dxa"/>
            <w:tcBorders>
              <w:top w:val="double" w:sz="4" w:space="0" w:color="000000"/>
              <w:left w:val="single" w:sz="4" w:space="0" w:color="000000"/>
              <w:bottom w:val="dashed" w:sz="4" w:space="0" w:color="000000"/>
              <w:right w:val="single" w:sz="4" w:space="0" w:color="000000"/>
            </w:tcBorders>
          </w:tcPr>
          <w:p w14:paraId="5A0136A1" w14:textId="77777777" w:rsidR="00CA659B" w:rsidRPr="00703198"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int="eastAsia"/>
                <w:color w:val="auto"/>
                <w:sz w:val="24"/>
                <w:szCs w:val="24"/>
              </w:rPr>
              <w:t>本　籍</w:t>
            </w:r>
          </w:p>
        </w:tc>
        <w:tc>
          <w:tcPr>
            <w:tcW w:w="7580" w:type="dxa"/>
            <w:gridSpan w:val="4"/>
            <w:tcBorders>
              <w:top w:val="double" w:sz="4" w:space="0" w:color="000000"/>
              <w:left w:val="single" w:sz="4" w:space="0" w:color="000000"/>
              <w:bottom w:val="dashed" w:sz="4" w:space="0" w:color="000000"/>
              <w:right w:val="single" w:sz="18" w:space="0" w:color="000000"/>
            </w:tcBorders>
          </w:tcPr>
          <w:p w14:paraId="7B99B459" w14:textId="77777777"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color w:val="auto"/>
              </w:rPr>
              <w:t xml:space="preserve">                </w:t>
            </w:r>
            <w:r w:rsidRPr="00703198">
              <w:rPr>
                <w:rFonts w:hint="eastAsia"/>
                <w:color w:val="auto"/>
              </w:rPr>
              <w:t>都　道</w:t>
            </w:r>
          </w:p>
          <w:p w14:paraId="52A8AFD2"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府　県</w:t>
            </w:r>
          </w:p>
        </w:tc>
      </w:tr>
      <w:tr w:rsidR="00CA659B" w:rsidRPr="00703198" w14:paraId="7B1629C9" w14:textId="77777777">
        <w:tblPrEx>
          <w:tblCellMar>
            <w:top w:w="0" w:type="dxa"/>
            <w:bottom w:w="0" w:type="dxa"/>
          </w:tblCellMar>
        </w:tblPrEx>
        <w:trPr>
          <w:trHeight w:val="470"/>
        </w:trPr>
        <w:tc>
          <w:tcPr>
            <w:tcW w:w="565" w:type="dxa"/>
            <w:vMerge/>
            <w:tcBorders>
              <w:top w:val="nil"/>
              <w:left w:val="single" w:sz="18" w:space="0" w:color="000000"/>
              <w:bottom w:val="nil"/>
              <w:right w:val="single" w:sz="4" w:space="0" w:color="000000"/>
            </w:tcBorders>
          </w:tcPr>
          <w:p w14:paraId="0DE80114" w14:textId="77777777"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14:paraId="187E1B48" w14:textId="77777777" w:rsidR="00CA659B" w:rsidRPr="00703198" w:rsidRDefault="00CA659B" w:rsidP="00205E9F">
            <w:pPr>
              <w:kinsoku w:val="0"/>
              <w:wordWrap/>
              <w:overflowPunct w:val="0"/>
              <w:autoSpaceDE w:val="0"/>
              <w:autoSpaceDN w:val="0"/>
              <w:snapToGrid w:val="0"/>
              <w:spacing w:beforeLines="100" w:before="188"/>
              <w:jc w:val="center"/>
              <w:rPr>
                <w:rFonts w:hAnsi="Times New Roman" w:cs="Times New Roman"/>
                <w:color w:val="auto"/>
                <w:sz w:val="24"/>
                <w:szCs w:val="24"/>
              </w:rPr>
            </w:pPr>
            <w:r w:rsidRPr="00703198">
              <w:rPr>
                <w:rFonts w:hint="eastAsia"/>
                <w:color w:val="auto"/>
                <w:sz w:val="24"/>
                <w:szCs w:val="24"/>
              </w:rPr>
              <w:t>住　所</w:t>
            </w:r>
          </w:p>
        </w:tc>
        <w:tc>
          <w:tcPr>
            <w:tcW w:w="7580" w:type="dxa"/>
            <w:gridSpan w:val="4"/>
            <w:tcBorders>
              <w:top w:val="dashed" w:sz="4" w:space="0" w:color="000000"/>
              <w:left w:val="single" w:sz="4" w:space="0" w:color="000000"/>
              <w:bottom w:val="dashed" w:sz="4" w:space="0" w:color="000000"/>
              <w:right w:val="single" w:sz="18" w:space="0" w:color="000000"/>
            </w:tcBorders>
          </w:tcPr>
          <w:p w14:paraId="38E969C8" w14:textId="77777777" w:rsidR="00205E9F" w:rsidRPr="00703198" w:rsidRDefault="00CA659B" w:rsidP="003A4F56">
            <w:pPr>
              <w:kinsoku w:val="0"/>
              <w:wordWrap/>
              <w:overflowPunct w:val="0"/>
              <w:autoSpaceDE w:val="0"/>
              <w:autoSpaceDN w:val="0"/>
              <w:snapToGrid w:val="0"/>
              <w:rPr>
                <w:color w:val="auto"/>
              </w:rPr>
            </w:pPr>
            <w:r w:rsidRPr="00703198">
              <w:rPr>
                <w:rFonts w:hint="eastAsia"/>
                <w:color w:val="auto"/>
              </w:rPr>
              <w:t>〒</w:t>
            </w:r>
            <w:r w:rsidRPr="00703198">
              <w:rPr>
                <w:color w:val="auto"/>
              </w:rPr>
              <w:t xml:space="preserve">       </w:t>
            </w:r>
            <w:r w:rsidRPr="00703198">
              <w:rPr>
                <w:rFonts w:hint="eastAsia"/>
                <w:color w:val="auto"/>
              </w:rPr>
              <w:t xml:space="preserve">　</w:t>
            </w:r>
            <w:r w:rsidRPr="00703198">
              <w:rPr>
                <w:color w:val="auto"/>
              </w:rPr>
              <w:t xml:space="preserve"> </w:t>
            </w:r>
            <w:r w:rsidRPr="00703198">
              <w:rPr>
                <w:rFonts w:hint="eastAsia"/>
                <w:color w:val="auto"/>
              </w:rPr>
              <w:t xml:space="preserve">－　</w:t>
            </w:r>
            <w:r w:rsidRPr="00703198">
              <w:rPr>
                <w:color w:val="auto"/>
              </w:rPr>
              <w:t xml:space="preserve">                      </w:t>
            </w:r>
            <w:r w:rsidR="00205E9F" w:rsidRPr="00703198">
              <w:rPr>
                <w:rFonts w:hint="eastAsia"/>
                <w:color w:val="auto"/>
              </w:rPr>
              <w:t xml:space="preserve">日中の連絡先電話番号　</w:t>
            </w:r>
            <w:r w:rsidR="00205E9F" w:rsidRPr="00703198">
              <w:rPr>
                <w:color w:val="auto"/>
              </w:rPr>
              <w:t xml:space="preserve"> </w:t>
            </w:r>
            <w:r w:rsidR="00205E9F" w:rsidRPr="00703198">
              <w:rPr>
                <w:rFonts w:hint="eastAsia"/>
                <w:color w:val="auto"/>
              </w:rPr>
              <w:t xml:space="preserve">　　　　（</w:t>
            </w:r>
            <w:r w:rsidR="00205E9F" w:rsidRPr="00703198">
              <w:rPr>
                <w:color w:val="auto"/>
              </w:rPr>
              <w:t xml:space="preserve">        </w:t>
            </w:r>
            <w:r w:rsidR="00205E9F" w:rsidRPr="00703198">
              <w:rPr>
                <w:rFonts w:hint="eastAsia"/>
                <w:color w:val="auto"/>
              </w:rPr>
              <w:t xml:space="preserve">　）</w:t>
            </w:r>
            <w:r w:rsidR="00205E9F" w:rsidRPr="00703198">
              <w:rPr>
                <w:color w:val="auto"/>
              </w:rPr>
              <w:t xml:space="preserve"> </w:t>
            </w:r>
          </w:p>
          <w:p w14:paraId="6D8BE237" w14:textId="77777777" w:rsidR="00CA659B" w:rsidRPr="00703198" w:rsidRDefault="00205E9F" w:rsidP="003A4F56">
            <w:pPr>
              <w:kinsoku w:val="0"/>
              <w:wordWrap/>
              <w:overflowPunct w:val="0"/>
              <w:autoSpaceDE w:val="0"/>
              <w:autoSpaceDN w:val="0"/>
              <w:snapToGrid w:val="0"/>
              <w:rPr>
                <w:rFonts w:hAnsi="Times New Roman" w:cs="Times New Roman"/>
                <w:color w:val="auto"/>
              </w:rPr>
            </w:pPr>
            <w:r w:rsidRPr="00703198">
              <w:rPr>
                <w:color w:val="auto"/>
              </w:rPr>
              <w:t xml:space="preserve"> </w:t>
            </w:r>
            <w:r w:rsidR="00CA659B" w:rsidRPr="00703198">
              <w:rPr>
                <w:color w:val="auto"/>
              </w:rPr>
              <w:t xml:space="preserve">                                                               </w:t>
            </w:r>
          </w:p>
          <w:p w14:paraId="2A72398A"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color w:val="auto"/>
              </w:rPr>
              <w:t xml:space="preserve">                                                                 </w:t>
            </w:r>
            <w:r w:rsidRPr="00703198">
              <w:rPr>
                <w:rFonts w:hint="eastAsia"/>
                <w:color w:val="auto"/>
              </w:rPr>
              <w:t>（　　　　　　　　　方）</w:t>
            </w:r>
          </w:p>
        </w:tc>
      </w:tr>
      <w:tr w:rsidR="00CA659B" w:rsidRPr="00703198" w14:paraId="1A9277B3" w14:textId="77777777">
        <w:tblPrEx>
          <w:tblCellMar>
            <w:top w:w="0" w:type="dxa"/>
            <w:bottom w:w="0" w:type="dxa"/>
          </w:tblCellMar>
        </w:tblPrEx>
        <w:trPr>
          <w:trHeight w:val="564"/>
        </w:trPr>
        <w:tc>
          <w:tcPr>
            <w:tcW w:w="565" w:type="dxa"/>
            <w:vMerge/>
            <w:tcBorders>
              <w:top w:val="nil"/>
              <w:left w:val="single" w:sz="18" w:space="0" w:color="000000"/>
              <w:bottom w:val="nil"/>
              <w:right w:val="single" w:sz="4" w:space="0" w:color="000000"/>
            </w:tcBorders>
          </w:tcPr>
          <w:p w14:paraId="1C4E0F3D" w14:textId="77777777"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000000"/>
              <w:right w:val="single" w:sz="4" w:space="0" w:color="000000"/>
            </w:tcBorders>
          </w:tcPr>
          <w:p w14:paraId="79AB5D84" w14:textId="77777777" w:rsidR="00CA659B" w:rsidRPr="00703198" w:rsidRDefault="00CA659B" w:rsidP="00205E9F">
            <w:pPr>
              <w:kinsoku w:val="0"/>
              <w:wordWrap/>
              <w:overflowPunct w:val="0"/>
              <w:autoSpaceDE w:val="0"/>
              <w:autoSpaceDN w:val="0"/>
              <w:snapToGrid w:val="0"/>
              <w:jc w:val="center"/>
              <w:rPr>
                <w:rFonts w:hAnsi="Times New Roman" w:cs="Times New Roman"/>
                <w:color w:val="auto"/>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rPr>
              <w:instrText>フリガナ</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end"/>
            </w:r>
          </w:p>
          <w:p w14:paraId="3E2F804C" w14:textId="77777777" w:rsidR="00CA659B" w:rsidRPr="00703198" w:rsidRDefault="00CA659B" w:rsidP="00205E9F">
            <w:pPr>
              <w:kinsoku w:val="0"/>
              <w:wordWrap/>
              <w:overflowPunct w:val="0"/>
              <w:autoSpaceDE w:val="0"/>
              <w:autoSpaceDN w:val="0"/>
              <w:snapToGrid w:val="0"/>
              <w:jc w:val="center"/>
              <w:rPr>
                <w:rFonts w:hAnsi="Times New Roman" w:cs="Times New Roman"/>
                <w:color w:val="auto"/>
                <w:sz w:val="24"/>
                <w:szCs w:val="24"/>
              </w:rPr>
            </w:pPr>
            <w:r w:rsidRPr="00703198">
              <w:rPr>
                <w:rFonts w:hint="eastAsia"/>
                <w:color w:val="auto"/>
                <w:sz w:val="24"/>
                <w:szCs w:val="24"/>
              </w:rPr>
              <w:t>氏　名</w:t>
            </w:r>
          </w:p>
        </w:tc>
        <w:tc>
          <w:tcPr>
            <w:tcW w:w="4677" w:type="dxa"/>
            <w:gridSpan w:val="3"/>
            <w:tcBorders>
              <w:top w:val="dashed" w:sz="4" w:space="0" w:color="000000"/>
              <w:left w:val="single" w:sz="4" w:space="0" w:color="000000"/>
              <w:bottom w:val="dashed" w:sz="4" w:space="0" w:color="000000"/>
              <w:right w:val="dashed" w:sz="4" w:space="0" w:color="000000"/>
            </w:tcBorders>
          </w:tcPr>
          <w:p w14:paraId="3F59BA74"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2903" w:type="dxa"/>
            <w:tcBorders>
              <w:top w:val="dashed" w:sz="4" w:space="0" w:color="000000"/>
              <w:left w:val="dashed" w:sz="4" w:space="0" w:color="000000"/>
              <w:bottom w:val="dashed" w:sz="4" w:space="0" w:color="000000"/>
              <w:right w:val="single" w:sz="18" w:space="0" w:color="000000"/>
            </w:tcBorders>
          </w:tcPr>
          <w:p w14:paraId="7052BB9F" w14:textId="77777777" w:rsidR="00CA659B" w:rsidRPr="00703198" w:rsidRDefault="00777F92" w:rsidP="003A4F56">
            <w:pPr>
              <w:kinsoku w:val="0"/>
              <w:wordWrap/>
              <w:overflowPunct w:val="0"/>
              <w:autoSpaceDE w:val="0"/>
              <w:autoSpaceDN w:val="0"/>
              <w:snapToGrid w:val="0"/>
              <w:rPr>
                <w:rFonts w:hAnsi="Times New Roman" w:cs="Times New Roman"/>
                <w:color w:val="auto"/>
              </w:rPr>
            </w:pPr>
            <w:r>
              <w:rPr>
                <w:rFonts w:hint="eastAsia"/>
                <w:color w:val="auto"/>
              </w:rPr>
              <w:t>昭和</w:t>
            </w:r>
          </w:p>
          <w:p w14:paraId="30F4A78B" w14:textId="77777777" w:rsidR="00CA659B" w:rsidRPr="00703198" w:rsidRDefault="00777F92" w:rsidP="003A4F56">
            <w:pPr>
              <w:kinsoku w:val="0"/>
              <w:wordWrap/>
              <w:overflowPunct w:val="0"/>
              <w:autoSpaceDE w:val="0"/>
              <w:autoSpaceDN w:val="0"/>
              <w:snapToGrid w:val="0"/>
              <w:rPr>
                <w:rFonts w:hAnsi="Times New Roman" w:cs="Times New Roman"/>
                <w:color w:val="auto"/>
              </w:rPr>
            </w:pPr>
            <w:r>
              <w:rPr>
                <w:rFonts w:hint="eastAsia"/>
                <w:color w:val="auto"/>
              </w:rPr>
              <w:t>平成</w:t>
            </w:r>
            <w:r w:rsidR="00CA659B" w:rsidRPr="00703198">
              <w:rPr>
                <w:color w:val="auto"/>
              </w:rPr>
              <w:t xml:space="preserve">   </w:t>
            </w:r>
            <w:r w:rsidR="00CA659B" w:rsidRPr="00703198">
              <w:rPr>
                <w:rFonts w:hint="eastAsia"/>
                <w:color w:val="auto"/>
              </w:rPr>
              <w:t xml:space="preserve">　</w:t>
            </w:r>
            <w:r w:rsidR="00CA659B" w:rsidRPr="00703198">
              <w:rPr>
                <w:color w:val="auto"/>
              </w:rPr>
              <w:t xml:space="preserve">  </w:t>
            </w:r>
            <w:r w:rsidR="00CA659B" w:rsidRPr="00703198">
              <w:rPr>
                <w:rFonts w:hint="eastAsia"/>
                <w:color w:val="auto"/>
              </w:rPr>
              <w:t>年</w:t>
            </w:r>
            <w:r w:rsidR="00CA659B" w:rsidRPr="00703198">
              <w:rPr>
                <w:color w:val="auto"/>
              </w:rPr>
              <w:t xml:space="preserve">      </w:t>
            </w:r>
            <w:r w:rsidR="00CA659B" w:rsidRPr="00703198">
              <w:rPr>
                <w:rFonts w:hint="eastAsia"/>
                <w:color w:val="auto"/>
              </w:rPr>
              <w:t>月　　　日</w:t>
            </w:r>
            <w:r w:rsidR="00CA659B" w:rsidRPr="00703198">
              <w:rPr>
                <w:color w:val="auto"/>
              </w:rPr>
              <w:t xml:space="preserve"> </w:t>
            </w:r>
            <w:r w:rsidR="00CA659B" w:rsidRPr="00703198">
              <w:rPr>
                <w:rFonts w:hint="eastAsia"/>
                <w:color w:val="auto"/>
              </w:rPr>
              <w:t>生</w:t>
            </w:r>
          </w:p>
          <w:p w14:paraId="34CC3ED0" w14:textId="77777777" w:rsidR="00CA659B" w:rsidRPr="00703198" w:rsidRDefault="00777F92" w:rsidP="00777F92">
            <w:pPr>
              <w:kinsoku w:val="0"/>
              <w:wordWrap/>
              <w:overflowPunct w:val="0"/>
              <w:autoSpaceDE w:val="0"/>
              <w:autoSpaceDN w:val="0"/>
              <w:snapToGrid w:val="0"/>
              <w:rPr>
                <w:rFonts w:hAnsi="Times New Roman" w:cs="Times New Roman"/>
                <w:color w:val="auto"/>
                <w:sz w:val="24"/>
                <w:szCs w:val="24"/>
              </w:rPr>
            </w:pPr>
            <w:r>
              <w:rPr>
                <w:rFonts w:hint="eastAsia"/>
                <w:color w:val="auto"/>
              </w:rPr>
              <w:t>令和</w:t>
            </w:r>
          </w:p>
        </w:tc>
      </w:tr>
      <w:tr w:rsidR="00CA659B" w:rsidRPr="00703198" w14:paraId="2EA0C3FC" w14:textId="77777777">
        <w:tblPrEx>
          <w:tblCellMar>
            <w:top w:w="0" w:type="dxa"/>
            <w:bottom w:w="0" w:type="dxa"/>
          </w:tblCellMar>
        </w:tblPrEx>
        <w:trPr>
          <w:trHeight w:val="470"/>
        </w:trPr>
        <w:tc>
          <w:tcPr>
            <w:tcW w:w="565" w:type="dxa"/>
            <w:vMerge/>
            <w:tcBorders>
              <w:top w:val="nil"/>
              <w:left w:val="single" w:sz="18" w:space="0" w:color="000000"/>
              <w:bottom w:val="single" w:sz="18" w:space="0" w:color="000000"/>
              <w:right w:val="single" w:sz="4" w:space="0" w:color="000000"/>
            </w:tcBorders>
          </w:tcPr>
          <w:p w14:paraId="0006C21B" w14:textId="77777777" w:rsidR="00CA659B" w:rsidRPr="00703198" w:rsidRDefault="00CA659B" w:rsidP="003A4F56">
            <w:pPr>
              <w:suppressAutoHyphens w:val="0"/>
              <w:wordWrap/>
              <w:autoSpaceDE w:val="0"/>
              <w:autoSpaceDN w:val="0"/>
              <w:snapToGrid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single" w:sz="18" w:space="0" w:color="000000"/>
              <w:right w:val="single" w:sz="4" w:space="0" w:color="000000"/>
            </w:tcBorders>
          </w:tcPr>
          <w:p w14:paraId="1E514281" w14:textId="77777777" w:rsidR="00CA659B" w:rsidRPr="00703198" w:rsidRDefault="00CA659B" w:rsidP="00205E9F">
            <w:pPr>
              <w:kinsoku w:val="0"/>
              <w:wordWrap/>
              <w:overflowPunct w:val="0"/>
              <w:autoSpaceDE w:val="0"/>
              <w:autoSpaceDN w:val="0"/>
              <w:snapToGrid w:val="0"/>
              <w:spacing w:beforeLines="50" w:before="94"/>
              <w:jc w:val="center"/>
              <w:rPr>
                <w:rFonts w:hAnsi="Times New Roman" w:cs="Times New Roman"/>
                <w:color w:val="auto"/>
                <w:sz w:val="24"/>
                <w:szCs w:val="24"/>
              </w:rPr>
            </w:pPr>
            <w:r w:rsidRPr="00703198">
              <w:rPr>
                <w:rFonts w:hAnsi="Times New Roman" w:cs="Times New Roman"/>
                <w:color w:val="auto"/>
                <w:sz w:val="24"/>
                <w:szCs w:val="24"/>
              </w:rPr>
              <w:fldChar w:fldCharType="begin"/>
            </w:r>
            <w:r w:rsidRPr="00703198">
              <w:rPr>
                <w:rFonts w:hAnsi="Times New Roman" w:cs="Times New Roman"/>
                <w:color w:val="auto"/>
                <w:sz w:val="24"/>
                <w:szCs w:val="24"/>
              </w:rPr>
              <w:instrText>eq \o\ad(</w:instrText>
            </w:r>
            <w:r w:rsidRPr="00703198">
              <w:rPr>
                <w:rFonts w:hint="eastAsia"/>
                <w:color w:val="auto"/>
                <w:sz w:val="21"/>
                <w:szCs w:val="21"/>
              </w:rPr>
              <w:instrText>職　業</w:instrText>
            </w:r>
            <w:r w:rsidRPr="00703198">
              <w:rPr>
                <w:rFonts w:hAnsi="Times New Roman" w:cs="Times New Roman"/>
                <w:color w:val="auto"/>
                <w:sz w:val="24"/>
                <w:szCs w:val="24"/>
              </w:rPr>
              <w:instrText>,</w:instrText>
            </w:r>
            <w:r w:rsidRPr="00703198">
              <w:rPr>
                <w:rFonts w:hAnsi="Times New Roman" w:cs="Times New Roman" w:hint="eastAsia"/>
                <w:color w:val="auto"/>
                <w:sz w:val="21"/>
                <w:szCs w:val="21"/>
              </w:rPr>
              <w:instrText xml:space="preserve">　　　</w:instrText>
            </w:r>
            <w:r w:rsidRPr="00703198">
              <w:rPr>
                <w:rFonts w:hAnsi="Times New Roman" w:cs="Times New Roman"/>
                <w:color w:val="auto"/>
                <w:sz w:val="24"/>
                <w:szCs w:val="24"/>
              </w:rPr>
              <w:instrText>)</w:instrText>
            </w:r>
            <w:r w:rsidRPr="00703198">
              <w:rPr>
                <w:rFonts w:hAnsi="Times New Roman" w:cs="Times New Roman"/>
                <w:color w:val="auto"/>
                <w:sz w:val="24"/>
                <w:szCs w:val="24"/>
              </w:rPr>
              <w:fldChar w:fldCharType="end"/>
            </w:r>
          </w:p>
        </w:tc>
        <w:tc>
          <w:tcPr>
            <w:tcW w:w="3145" w:type="dxa"/>
            <w:tcBorders>
              <w:top w:val="dashed" w:sz="4" w:space="0" w:color="000000"/>
              <w:left w:val="single" w:sz="4" w:space="0" w:color="000000"/>
              <w:bottom w:val="single" w:sz="18" w:space="0" w:color="000000"/>
              <w:right w:val="dashed" w:sz="4" w:space="0" w:color="000000"/>
            </w:tcBorders>
          </w:tcPr>
          <w:p w14:paraId="2E710749"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c>
          <w:tcPr>
            <w:tcW w:w="968" w:type="dxa"/>
            <w:tcBorders>
              <w:top w:val="dashed" w:sz="4" w:space="0" w:color="000000"/>
              <w:left w:val="dashed" w:sz="4" w:space="0" w:color="000000"/>
              <w:bottom w:val="single" w:sz="18" w:space="0" w:color="000000"/>
              <w:right w:val="dashed" w:sz="4" w:space="0" w:color="000000"/>
            </w:tcBorders>
          </w:tcPr>
          <w:p w14:paraId="41315A61" w14:textId="77777777" w:rsidR="00CA659B" w:rsidRPr="00703198" w:rsidRDefault="00CA659B" w:rsidP="003A4F56">
            <w:pPr>
              <w:kinsoku w:val="0"/>
              <w:wordWrap/>
              <w:overflowPunct w:val="0"/>
              <w:autoSpaceDE w:val="0"/>
              <w:autoSpaceDN w:val="0"/>
              <w:snapToGrid w:val="0"/>
              <w:rPr>
                <w:rFonts w:hAnsi="Times New Roman" w:cs="Times New Roman"/>
                <w:color w:val="auto"/>
              </w:rPr>
            </w:pPr>
            <w:r w:rsidRPr="00703198">
              <w:rPr>
                <w:rFonts w:hint="eastAsia"/>
                <w:color w:val="auto"/>
                <w:sz w:val="18"/>
                <w:szCs w:val="18"/>
              </w:rPr>
              <w:t>被相続人</w:t>
            </w:r>
          </w:p>
          <w:p w14:paraId="1D65136E"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r w:rsidRPr="00703198">
              <w:rPr>
                <w:rFonts w:hint="eastAsia"/>
                <w:color w:val="auto"/>
                <w:sz w:val="18"/>
                <w:szCs w:val="18"/>
              </w:rPr>
              <w:t>との続柄</w:t>
            </w:r>
          </w:p>
        </w:tc>
        <w:tc>
          <w:tcPr>
            <w:tcW w:w="3467" w:type="dxa"/>
            <w:gridSpan w:val="2"/>
            <w:tcBorders>
              <w:top w:val="dashed" w:sz="4" w:space="0" w:color="000000"/>
              <w:left w:val="dashed" w:sz="4" w:space="0" w:color="000000"/>
              <w:bottom w:val="single" w:sz="18" w:space="0" w:color="000000"/>
              <w:right w:val="single" w:sz="18" w:space="0" w:color="000000"/>
            </w:tcBorders>
          </w:tcPr>
          <w:p w14:paraId="49A734C8" w14:textId="77777777" w:rsidR="00CA659B" w:rsidRPr="00703198" w:rsidRDefault="00CA659B" w:rsidP="003A4F56">
            <w:pPr>
              <w:kinsoku w:val="0"/>
              <w:wordWrap/>
              <w:overflowPunct w:val="0"/>
              <w:autoSpaceDE w:val="0"/>
              <w:autoSpaceDN w:val="0"/>
              <w:snapToGrid w:val="0"/>
              <w:rPr>
                <w:rFonts w:hAnsi="Times New Roman" w:cs="Times New Roman"/>
                <w:color w:val="auto"/>
                <w:sz w:val="24"/>
                <w:szCs w:val="24"/>
              </w:rPr>
            </w:pPr>
          </w:p>
        </w:tc>
      </w:tr>
    </w:tbl>
    <w:p w14:paraId="688B6087" w14:textId="77777777" w:rsidR="00CA659B" w:rsidRPr="00703198" w:rsidRDefault="00CA659B" w:rsidP="003A4F56">
      <w:pPr>
        <w:wordWrap/>
        <w:adjustRightInd/>
        <w:snapToGrid w:val="0"/>
        <w:rPr>
          <w:rFonts w:hAnsi="Times New Roman" w:cs="Times New Roman"/>
          <w:color w:val="auto"/>
        </w:rPr>
      </w:pPr>
    </w:p>
    <w:p w14:paraId="46030DE8" w14:textId="77777777" w:rsidR="00CA659B" w:rsidRPr="00703198" w:rsidRDefault="00CA659B" w:rsidP="001B48E9">
      <w:pPr>
        <w:wordWrap/>
        <w:adjustRightInd/>
        <w:snapToGrid w:val="0"/>
        <w:rPr>
          <w:rFonts w:hAnsi="Times New Roman" w:cs="Times New Roman"/>
          <w:color w:val="auto"/>
        </w:rPr>
      </w:pPr>
      <w:r w:rsidRPr="00703198">
        <w:rPr>
          <w:rFonts w:hint="eastAsia"/>
          <w:color w:val="auto"/>
        </w:rPr>
        <w:t xml:space="preserve">　（注）　太枠の中だけ記入してください。※の部分は，「申述人」と「法定代理人」の区別を記入してください。</w:t>
      </w:r>
    </w:p>
    <w:p w14:paraId="7E396893" w14:textId="77777777" w:rsidR="00CA659B" w:rsidRPr="00703198" w:rsidRDefault="00CA659B" w:rsidP="001B48E9">
      <w:pPr>
        <w:wordWrap/>
        <w:adjustRightInd/>
        <w:snapToGrid w:val="0"/>
        <w:rPr>
          <w:rFonts w:hAnsi="Times New Roman" w:cs="Times New Roman"/>
          <w:color w:val="auto"/>
        </w:rPr>
      </w:pPr>
    </w:p>
    <w:p w14:paraId="7B6DD3CC" w14:textId="77777777" w:rsidR="00CA659B" w:rsidRDefault="00CA659B" w:rsidP="001B48E9">
      <w:pPr>
        <w:wordWrap/>
        <w:adjustRightInd/>
        <w:snapToGrid w:val="0"/>
        <w:jc w:val="center"/>
        <w:rPr>
          <w:sz w:val="20"/>
          <w:szCs w:val="20"/>
        </w:rPr>
      </w:pPr>
      <w:r>
        <w:rPr>
          <w:rFonts w:hint="eastAsia"/>
          <w:sz w:val="20"/>
          <w:szCs w:val="20"/>
        </w:rPr>
        <w:t>限定（</w:t>
      </w:r>
      <w:r>
        <w:rPr>
          <w:sz w:val="20"/>
          <w:szCs w:val="20"/>
        </w:rPr>
        <w:t>2/4</w:t>
      </w:r>
      <w:r>
        <w:rPr>
          <w:rFonts w:hint="eastAsia"/>
          <w:sz w:val="20"/>
          <w:szCs w:val="20"/>
        </w:rPr>
        <w:t>）</w:t>
      </w:r>
    </w:p>
    <w:p w14:paraId="3F6337D0" w14:textId="77777777" w:rsidR="00841C32" w:rsidRDefault="00841C32" w:rsidP="00841C32">
      <w:pPr>
        <w:adjustRightInd/>
        <w:rPr>
          <w:rFonts w:cs="Times New Roman"/>
        </w:rPr>
      </w:pPr>
    </w:p>
    <w:p w14:paraId="5C610665" w14:textId="77777777" w:rsidR="00841C32" w:rsidRDefault="00841C32" w:rsidP="00841C32">
      <w:pPr>
        <w:adjustRightInd/>
        <w:spacing w:line="466" w:lineRule="exact"/>
        <w:rPr>
          <w:rFonts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b/>
          <w:bCs/>
          <w:sz w:val="32"/>
          <w:szCs w:val="32"/>
        </w:rPr>
        <w:instrText>遺産目録</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r>
        <w:rPr>
          <w:rFonts w:cs="Times New Roman"/>
        </w:rPr>
        <w:t xml:space="preserve"> </w:t>
      </w:r>
      <w:r>
        <w:rPr>
          <w:rFonts w:hint="eastAsia"/>
        </w:rPr>
        <w:t>（限定承認申述用）</w:t>
      </w:r>
    </w:p>
    <w:p w14:paraId="113F36BF" w14:textId="77777777" w:rsidR="00841C32" w:rsidRDefault="00841C32" w:rsidP="00841C32">
      <w:pPr>
        <w:adjustRightInd/>
        <w:ind w:left="402"/>
        <w:rPr>
          <w:rFonts w:cs="Times New Roman"/>
        </w:rPr>
      </w:pPr>
      <w:r>
        <w:rPr>
          <w:rFonts w:hint="eastAsia"/>
        </w:rPr>
        <w:t>※</w:t>
      </w:r>
      <w:r>
        <w:rPr>
          <w:rFonts w:cs="Times New Roman"/>
        </w:rPr>
        <w:t xml:space="preserve"> </w:t>
      </w:r>
      <w:r>
        <w:rPr>
          <w:rFonts w:hint="eastAsia"/>
        </w:rPr>
        <w:t>各項目に該当するものがない場合には，「なし」と記載してください。</w:t>
      </w:r>
    </w:p>
    <w:p w14:paraId="41240000" w14:textId="77777777" w:rsidR="00841C32" w:rsidRDefault="00841C32" w:rsidP="00841C32">
      <w:pPr>
        <w:adjustRightInd/>
        <w:rPr>
          <w:rFonts w:cs="Times New Roman"/>
        </w:rPr>
      </w:pPr>
    </w:p>
    <w:p w14:paraId="1D20C5D6" w14:textId="77777777" w:rsidR="00841C32" w:rsidRDefault="00841C32" w:rsidP="00841C32">
      <w:pPr>
        <w:adjustRightInd/>
        <w:spacing w:line="406" w:lineRule="exact"/>
        <w:rPr>
          <w:rFonts w:cs="Times New Roman"/>
        </w:rPr>
      </w:pPr>
      <w:r>
        <w:rPr>
          <w:rFonts w:hint="eastAsia"/>
          <w:b/>
          <w:bCs/>
          <w:sz w:val="26"/>
          <w:szCs w:val="26"/>
        </w:rPr>
        <w:t>１</w:t>
      </w:r>
      <w:r>
        <w:rPr>
          <w:rFonts w:cs="Times New Roman"/>
          <w:b/>
          <w:bCs/>
          <w:sz w:val="26"/>
          <w:szCs w:val="26"/>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b/>
          <w:bCs/>
          <w:sz w:val="26"/>
          <w:szCs w:val="26"/>
        </w:rPr>
        <w:instrText>土地</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r>
        <w:rPr>
          <w:rFonts w:cs="Times New Roman"/>
        </w:rPr>
        <w:t xml:space="preserve">  </w:t>
      </w:r>
      <w:r>
        <w:rPr>
          <w:rFonts w:hint="eastAsia"/>
          <w:sz w:val="22"/>
          <w:szCs w:val="22"/>
        </w:rPr>
        <w:t>（□</w:t>
      </w:r>
      <w:r>
        <w:rPr>
          <w:rFonts w:cs="Times New Roman"/>
          <w:sz w:val="22"/>
          <w:szCs w:val="22"/>
        </w:rPr>
        <w:t xml:space="preserve"> </w:t>
      </w:r>
      <w:r>
        <w:rPr>
          <w:rFonts w:hint="eastAsia"/>
          <w:sz w:val="22"/>
          <w:szCs w:val="22"/>
        </w:rPr>
        <w:t>不動産登記簿謄本，□</w:t>
      </w:r>
      <w:r>
        <w:rPr>
          <w:rFonts w:cs="Times New Roman"/>
          <w:sz w:val="22"/>
          <w:szCs w:val="22"/>
        </w:rPr>
        <w:t xml:space="preserve"> </w:t>
      </w:r>
      <w:r>
        <w:rPr>
          <w:rFonts w:hint="eastAsia"/>
          <w:sz w:val="22"/>
          <w:szCs w:val="22"/>
        </w:rPr>
        <w:t>固定資産評価証明書）</w:t>
      </w:r>
    </w:p>
    <w:p w14:paraId="0D526150" w14:textId="77777777" w:rsidR="00841C32" w:rsidRDefault="00841C32" w:rsidP="00841C32">
      <w:pPr>
        <w:adjustRightInd/>
        <w:rPr>
          <w:rFonts w:cs="Times New Roman"/>
        </w:rPr>
      </w:pPr>
      <w:r>
        <w:rPr>
          <w:rFonts w:hint="eastAsia"/>
        </w:rPr>
        <w:t xml:space="preserve">　　</w:t>
      </w:r>
      <w:r>
        <w:rPr>
          <w:rFonts w:hint="eastAsia"/>
          <w:sz w:val="18"/>
          <w:szCs w:val="18"/>
        </w:rPr>
        <w:t>※</w:t>
      </w:r>
      <w:r>
        <w:rPr>
          <w:rFonts w:cs="Times New Roman"/>
          <w:sz w:val="18"/>
          <w:szCs w:val="18"/>
        </w:rPr>
        <w:t xml:space="preserve"> </w:t>
      </w:r>
      <w:r>
        <w:rPr>
          <w:rFonts w:hint="eastAsia"/>
          <w:sz w:val="18"/>
          <w:szCs w:val="18"/>
        </w:rPr>
        <w:t>相続分や共有持分等については，備考欄に記載してください。</w:t>
      </w:r>
    </w:p>
    <w:tbl>
      <w:tblPr>
        <w:tblW w:w="99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0"/>
        <w:gridCol w:w="800"/>
        <w:gridCol w:w="800"/>
        <w:gridCol w:w="1600"/>
        <w:gridCol w:w="1200"/>
        <w:gridCol w:w="1800"/>
      </w:tblGrid>
      <w:tr w:rsidR="00841C32" w14:paraId="535C809E" w14:textId="77777777" w:rsidTr="00D717E2">
        <w:tblPrEx>
          <w:tblCellMar>
            <w:top w:w="0" w:type="dxa"/>
            <w:bottom w:w="0" w:type="dxa"/>
          </w:tblCellMar>
        </w:tblPrEx>
        <w:trPr>
          <w:trHeight w:val="393"/>
        </w:trPr>
        <w:tc>
          <w:tcPr>
            <w:tcW w:w="3700" w:type="dxa"/>
            <w:tcBorders>
              <w:top w:val="single" w:sz="4" w:space="0" w:color="000000"/>
              <w:left w:val="single" w:sz="4" w:space="0" w:color="000000"/>
              <w:bottom w:val="dashed" w:sz="4" w:space="0" w:color="000000"/>
              <w:right w:val="single" w:sz="4" w:space="0" w:color="000000"/>
            </w:tcBorders>
          </w:tcPr>
          <w:p w14:paraId="2C6BE0E0"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所在</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800" w:type="dxa"/>
            <w:tcBorders>
              <w:top w:val="single" w:sz="4" w:space="0" w:color="000000"/>
              <w:left w:val="single" w:sz="4" w:space="0" w:color="000000"/>
              <w:bottom w:val="dashed" w:sz="4" w:space="0" w:color="000000"/>
              <w:right w:val="single" w:sz="4" w:space="0" w:color="000000"/>
            </w:tcBorders>
          </w:tcPr>
          <w:p w14:paraId="419ECEA9"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sz w:val="24"/>
                <w:szCs w:val="24"/>
              </w:rPr>
              <w:t xml:space="preserve"> </w:t>
            </w:r>
            <w:r>
              <w:rPr>
                <w:rFonts w:hint="eastAsia"/>
                <w:sz w:val="24"/>
                <w:szCs w:val="24"/>
              </w:rPr>
              <w:t>地番</w:t>
            </w:r>
          </w:p>
        </w:tc>
        <w:tc>
          <w:tcPr>
            <w:tcW w:w="800" w:type="dxa"/>
            <w:tcBorders>
              <w:top w:val="single" w:sz="4" w:space="0" w:color="000000"/>
              <w:left w:val="single" w:sz="4" w:space="0" w:color="000000"/>
              <w:bottom w:val="dashed" w:sz="4" w:space="0" w:color="000000"/>
              <w:right w:val="single" w:sz="4" w:space="0" w:color="000000"/>
            </w:tcBorders>
          </w:tcPr>
          <w:p w14:paraId="046B08B5"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sz w:val="24"/>
                <w:szCs w:val="24"/>
              </w:rPr>
              <w:t>地目</w:t>
            </w:r>
          </w:p>
        </w:tc>
        <w:tc>
          <w:tcPr>
            <w:tcW w:w="1600" w:type="dxa"/>
            <w:tcBorders>
              <w:top w:val="single" w:sz="4" w:space="0" w:color="000000"/>
              <w:left w:val="single" w:sz="4" w:space="0" w:color="000000"/>
              <w:bottom w:val="dashed" w:sz="4" w:space="0" w:color="000000"/>
              <w:right w:val="single" w:sz="4" w:space="0" w:color="000000"/>
            </w:tcBorders>
          </w:tcPr>
          <w:p w14:paraId="1939BD08"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地積</w:instrText>
            </w:r>
            <w:r>
              <w:rPr>
                <w:rFonts w:hint="eastAsia"/>
                <w:sz w:val="21"/>
                <w:szCs w:val="21"/>
              </w:rPr>
              <w:instrText>（㎡）</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200" w:type="dxa"/>
            <w:tcBorders>
              <w:top w:val="single" w:sz="4" w:space="0" w:color="000000"/>
              <w:left w:val="single" w:sz="4" w:space="0" w:color="000000"/>
              <w:bottom w:val="dashed" w:sz="4" w:space="0" w:color="000000"/>
              <w:right w:val="single" w:sz="4" w:space="0" w:color="000000"/>
            </w:tcBorders>
          </w:tcPr>
          <w:p w14:paraId="57159500"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評価額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800" w:type="dxa"/>
            <w:tcBorders>
              <w:top w:val="single" w:sz="4" w:space="0" w:color="000000"/>
              <w:left w:val="single" w:sz="4" w:space="0" w:color="000000"/>
              <w:bottom w:val="dashed" w:sz="4" w:space="0" w:color="000000"/>
              <w:right w:val="single" w:sz="4" w:space="0" w:color="000000"/>
            </w:tcBorders>
          </w:tcPr>
          <w:p w14:paraId="72020A92"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備考</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r>
      <w:tr w:rsidR="00841C32" w14:paraId="06E26F30" w14:textId="77777777" w:rsidTr="00D717E2">
        <w:tblPrEx>
          <w:tblCellMar>
            <w:top w:w="0" w:type="dxa"/>
            <w:bottom w:w="0" w:type="dxa"/>
          </w:tblCellMar>
        </w:tblPrEx>
        <w:trPr>
          <w:trHeight w:val="4233"/>
        </w:trPr>
        <w:tc>
          <w:tcPr>
            <w:tcW w:w="3700" w:type="dxa"/>
            <w:tcBorders>
              <w:top w:val="dashed" w:sz="4" w:space="0" w:color="000000"/>
              <w:left w:val="single" w:sz="4" w:space="0" w:color="000000"/>
              <w:bottom w:val="single" w:sz="4" w:space="0" w:color="000000"/>
              <w:right w:val="single" w:sz="4" w:space="0" w:color="000000"/>
            </w:tcBorders>
          </w:tcPr>
          <w:p w14:paraId="1EBF17B9" w14:textId="77777777" w:rsidR="00841C32" w:rsidRDefault="00841C32" w:rsidP="00337B0C">
            <w:pPr>
              <w:kinsoku w:val="0"/>
              <w:autoSpaceDE w:val="0"/>
              <w:autoSpaceDN w:val="0"/>
              <w:spacing w:line="346" w:lineRule="atLeast"/>
              <w:rPr>
                <w:rFonts w:cs="Times New Roman"/>
                <w:color w:val="auto"/>
                <w:sz w:val="24"/>
                <w:szCs w:val="24"/>
              </w:rPr>
            </w:pPr>
          </w:p>
        </w:tc>
        <w:tc>
          <w:tcPr>
            <w:tcW w:w="800" w:type="dxa"/>
            <w:tcBorders>
              <w:top w:val="dashed" w:sz="4" w:space="0" w:color="000000"/>
              <w:left w:val="single" w:sz="4" w:space="0" w:color="000000"/>
              <w:bottom w:val="single" w:sz="4" w:space="0" w:color="000000"/>
              <w:right w:val="single" w:sz="4" w:space="0" w:color="000000"/>
            </w:tcBorders>
          </w:tcPr>
          <w:p w14:paraId="23FDE462" w14:textId="77777777" w:rsidR="00841C32" w:rsidRDefault="00841C32" w:rsidP="00337B0C">
            <w:pPr>
              <w:kinsoku w:val="0"/>
              <w:autoSpaceDE w:val="0"/>
              <w:autoSpaceDN w:val="0"/>
              <w:spacing w:line="346" w:lineRule="atLeast"/>
              <w:rPr>
                <w:rFonts w:cs="Times New Roman"/>
                <w:color w:val="auto"/>
                <w:sz w:val="24"/>
                <w:szCs w:val="24"/>
              </w:rPr>
            </w:pPr>
          </w:p>
        </w:tc>
        <w:tc>
          <w:tcPr>
            <w:tcW w:w="800" w:type="dxa"/>
            <w:tcBorders>
              <w:top w:val="dashed" w:sz="4" w:space="0" w:color="000000"/>
              <w:left w:val="single" w:sz="4" w:space="0" w:color="000000"/>
              <w:bottom w:val="single" w:sz="4" w:space="0" w:color="000000"/>
              <w:right w:val="single" w:sz="4" w:space="0" w:color="000000"/>
            </w:tcBorders>
          </w:tcPr>
          <w:p w14:paraId="5E2F44B6" w14:textId="77777777" w:rsidR="00841C32" w:rsidRDefault="00841C32" w:rsidP="00337B0C">
            <w:pPr>
              <w:kinsoku w:val="0"/>
              <w:autoSpaceDE w:val="0"/>
              <w:autoSpaceDN w:val="0"/>
              <w:spacing w:line="346" w:lineRule="atLeast"/>
              <w:rPr>
                <w:rFonts w:cs="Times New Roman"/>
                <w:color w:val="auto"/>
                <w:sz w:val="24"/>
                <w:szCs w:val="24"/>
              </w:rPr>
            </w:pPr>
          </w:p>
        </w:tc>
        <w:tc>
          <w:tcPr>
            <w:tcW w:w="1600" w:type="dxa"/>
            <w:tcBorders>
              <w:top w:val="dashed" w:sz="4" w:space="0" w:color="000000"/>
              <w:left w:val="single" w:sz="4" w:space="0" w:color="000000"/>
              <w:bottom w:val="single" w:sz="4" w:space="0" w:color="000000"/>
              <w:right w:val="single" w:sz="4" w:space="0" w:color="000000"/>
            </w:tcBorders>
          </w:tcPr>
          <w:p w14:paraId="566BF466" w14:textId="77777777" w:rsidR="00841C32" w:rsidRDefault="00841C32" w:rsidP="00337B0C">
            <w:pPr>
              <w:kinsoku w:val="0"/>
              <w:autoSpaceDE w:val="0"/>
              <w:autoSpaceDN w:val="0"/>
              <w:spacing w:line="346" w:lineRule="atLeast"/>
              <w:rPr>
                <w:rFonts w:cs="Times New Roman"/>
                <w:color w:val="auto"/>
                <w:sz w:val="24"/>
                <w:szCs w:val="24"/>
              </w:rPr>
            </w:pPr>
          </w:p>
        </w:tc>
        <w:tc>
          <w:tcPr>
            <w:tcW w:w="1200" w:type="dxa"/>
            <w:tcBorders>
              <w:top w:val="dashed" w:sz="4" w:space="0" w:color="000000"/>
              <w:left w:val="single" w:sz="4" w:space="0" w:color="000000"/>
              <w:bottom w:val="single" w:sz="4" w:space="0" w:color="000000"/>
              <w:right w:val="single" w:sz="4" w:space="0" w:color="000000"/>
            </w:tcBorders>
          </w:tcPr>
          <w:p w14:paraId="068BD7AE" w14:textId="77777777" w:rsidR="00841C32" w:rsidRDefault="00841C32" w:rsidP="00337B0C">
            <w:pPr>
              <w:kinsoku w:val="0"/>
              <w:autoSpaceDE w:val="0"/>
              <w:autoSpaceDN w:val="0"/>
              <w:spacing w:line="346" w:lineRule="atLeast"/>
              <w:rPr>
                <w:rFonts w:cs="Times New Roman"/>
                <w:color w:val="auto"/>
                <w:sz w:val="24"/>
                <w:szCs w:val="24"/>
              </w:rPr>
            </w:pPr>
          </w:p>
        </w:tc>
        <w:tc>
          <w:tcPr>
            <w:tcW w:w="1800" w:type="dxa"/>
            <w:tcBorders>
              <w:top w:val="dashed" w:sz="4" w:space="0" w:color="000000"/>
              <w:left w:val="single" w:sz="4" w:space="0" w:color="000000"/>
              <w:bottom w:val="single" w:sz="4" w:space="0" w:color="000000"/>
              <w:right w:val="single" w:sz="4" w:space="0" w:color="000000"/>
            </w:tcBorders>
          </w:tcPr>
          <w:p w14:paraId="3DDDF3E5" w14:textId="77777777" w:rsidR="00841C32" w:rsidRDefault="00841C32" w:rsidP="00337B0C">
            <w:pPr>
              <w:kinsoku w:val="0"/>
              <w:autoSpaceDE w:val="0"/>
              <w:autoSpaceDN w:val="0"/>
              <w:spacing w:line="346" w:lineRule="atLeast"/>
              <w:rPr>
                <w:rFonts w:cs="Times New Roman"/>
                <w:color w:val="auto"/>
                <w:sz w:val="24"/>
                <w:szCs w:val="24"/>
              </w:rPr>
            </w:pPr>
          </w:p>
        </w:tc>
      </w:tr>
    </w:tbl>
    <w:p w14:paraId="37D0337E" w14:textId="77777777" w:rsidR="00841C32" w:rsidRDefault="00841C32" w:rsidP="00841C32">
      <w:pPr>
        <w:adjustRightInd/>
        <w:spacing w:line="86" w:lineRule="exact"/>
        <w:rPr>
          <w:rFonts w:cs="Times New Roman"/>
        </w:rPr>
      </w:pPr>
    </w:p>
    <w:p w14:paraId="4954454F" w14:textId="77777777" w:rsidR="00841C32" w:rsidRDefault="00841C32" w:rsidP="00841C32">
      <w:pPr>
        <w:adjustRightInd/>
        <w:spacing w:line="406" w:lineRule="exact"/>
        <w:rPr>
          <w:rFonts w:cs="Times New Roman"/>
        </w:rPr>
      </w:pPr>
      <w:r>
        <w:rPr>
          <w:rFonts w:hint="eastAsia"/>
          <w:b/>
          <w:bCs/>
          <w:sz w:val="26"/>
          <w:szCs w:val="26"/>
        </w:rPr>
        <w:t>２</w:t>
      </w:r>
      <w:r>
        <w:rPr>
          <w:rFonts w:cs="Times New Roman"/>
          <w:b/>
          <w:bCs/>
          <w:sz w:val="26"/>
          <w:szCs w:val="26"/>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b/>
          <w:bCs/>
          <w:sz w:val="26"/>
          <w:szCs w:val="26"/>
        </w:rPr>
        <w:instrText>建物</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r>
        <w:rPr>
          <w:rFonts w:cs="Times New Roman"/>
        </w:rPr>
        <w:t xml:space="preserve">  </w:t>
      </w:r>
      <w:r>
        <w:rPr>
          <w:rFonts w:hint="eastAsia"/>
          <w:sz w:val="22"/>
          <w:szCs w:val="22"/>
        </w:rPr>
        <w:t>（□</w:t>
      </w:r>
      <w:r>
        <w:rPr>
          <w:rFonts w:cs="Times New Roman"/>
          <w:sz w:val="22"/>
          <w:szCs w:val="22"/>
        </w:rPr>
        <w:t xml:space="preserve"> </w:t>
      </w:r>
      <w:r>
        <w:rPr>
          <w:rFonts w:hint="eastAsia"/>
          <w:sz w:val="22"/>
          <w:szCs w:val="22"/>
        </w:rPr>
        <w:t>不動産登記簿謄本，□</w:t>
      </w:r>
      <w:r>
        <w:rPr>
          <w:rFonts w:cs="Times New Roman"/>
          <w:sz w:val="22"/>
          <w:szCs w:val="22"/>
        </w:rPr>
        <w:t xml:space="preserve"> </w:t>
      </w:r>
      <w:r>
        <w:rPr>
          <w:rFonts w:hint="eastAsia"/>
          <w:sz w:val="22"/>
          <w:szCs w:val="22"/>
        </w:rPr>
        <w:t>固定資産評価証明書）</w:t>
      </w:r>
    </w:p>
    <w:p w14:paraId="40F3CE0D" w14:textId="77777777" w:rsidR="00841C32" w:rsidRDefault="00841C32" w:rsidP="00841C32">
      <w:pPr>
        <w:adjustRightInd/>
        <w:rPr>
          <w:rFonts w:cs="Times New Roman"/>
        </w:rPr>
      </w:pPr>
      <w:r>
        <w:rPr>
          <w:rFonts w:hint="eastAsia"/>
        </w:rPr>
        <w:t xml:space="preserve">　　</w:t>
      </w:r>
      <w:r>
        <w:rPr>
          <w:rFonts w:hint="eastAsia"/>
          <w:sz w:val="18"/>
          <w:szCs w:val="18"/>
        </w:rPr>
        <w:t>※</w:t>
      </w:r>
      <w:r>
        <w:rPr>
          <w:rFonts w:cs="Times New Roman"/>
          <w:sz w:val="18"/>
          <w:szCs w:val="18"/>
        </w:rPr>
        <w:t xml:space="preserve"> </w:t>
      </w:r>
      <w:r>
        <w:rPr>
          <w:rFonts w:hint="eastAsia"/>
          <w:sz w:val="18"/>
          <w:szCs w:val="18"/>
        </w:rPr>
        <w:t>相続分や共有持分等については，備考欄に記載してください。</w:t>
      </w:r>
    </w:p>
    <w:tbl>
      <w:tblPr>
        <w:tblW w:w="991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5"/>
        <w:gridCol w:w="1102"/>
        <w:gridCol w:w="700"/>
        <w:gridCol w:w="1202"/>
        <w:gridCol w:w="1102"/>
        <w:gridCol w:w="1202"/>
        <w:gridCol w:w="1502"/>
      </w:tblGrid>
      <w:tr w:rsidR="00841C32" w14:paraId="447E3E57" w14:textId="77777777" w:rsidTr="008931AF">
        <w:tblPrEx>
          <w:tblCellMar>
            <w:top w:w="0" w:type="dxa"/>
            <w:bottom w:w="0" w:type="dxa"/>
          </w:tblCellMar>
        </w:tblPrEx>
        <w:trPr>
          <w:trHeight w:val="391"/>
        </w:trPr>
        <w:tc>
          <w:tcPr>
            <w:tcW w:w="3105" w:type="dxa"/>
            <w:tcBorders>
              <w:top w:val="single" w:sz="4" w:space="0" w:color="000000"/>
              <w:left w:val="single" w:sz="4" w:space="0" w:color="000000"/>
              <w:bottom w:val="dashed" w:sz="4" w:space="0" w:color="000000"/>
              <w:right w:val="single" w:sz="4" w:space="0" w:color="000000"/>
            </w:tcBorders>
          </w:tcPr>
          <w:p w14:paraId="6434A735"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所在</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102" w:type="dxa"/>
            <w:tcBorders>
              <w:top w:val="single" w:sz="4" w:space="0" w:color="000000"/>
              <w:left w:val="single" w:sz="4" w:space="0" w:color="000000"/>
              <w:bottom w:val="dashed" w:sz="4" w:space="0" w:color="000000"/>
              <w:right w:val="single" w:sz="4" w:space="0" w:color="000000"/>
            </w:tcBorders>
          </w:tcPr>
          <w:p w14:paraId="52FF77F7" w14:textId="77777777" w:rsidR="00841C32" w:rsidRDefault="00841C32" w:rsidP="00337B0C">
            <w:pPr>
              <w:kinsoku w:val="0"/>
              <w:autoSpaceDE w:val="0"/>
              <w:autoSpaceDN w:val="0"/>
              <w:spacing w:line="386" w:lineRule="exact"/>
              <w:rPr>
                <w:rFonts w:cs="Times New Roman"/>
                <w:color w:val="auto"/>
                <w:sz w:val="24"/>
                <w:szCs w:val="24"/>
              </w:rPr>
            </w:pPr>
            <w:r>
              <w:rPr>
                <w:rFonts w:hint="eastAsia"/>
                <w:sz w:val="24"/>
                <w:szCs w:val="24"/>
              </w:rPr>
              <w:t>家屋番号</w:t>
            </w:r>
          </w:p>
        </w:tc>
        <w:tc>
          <w:tcPr>
            <w:tcW w:w="700" w:type="dxa"/>
            <w:tcBorders>
              <w:top w:val="single" w:sz="4" w:space="0" w:color="000000"/>
              <w:left w:val="single" w:sz="4" w:space="0" w:color="000000"/>
              <w:bottom w:val="dashed" w:sz="4" w:space="0" w:color="000000"/>
              <w:right w:val="single" w:sz="4" w:space="0" w:color="000000"/>
            </w:tcBorders>
          </w:tcPr>
          <w:p w14:paraId="2DAA2529"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種類</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202" w:type="dxa"/>
            <w:tcBorders>
              <w:top w:val="single" w:sz="4" w:space="0" w:color="000000"/>
              <w:left w:val="single" w:sz="4" w:space="0" w:color="000000"/>
              <w:bottom w:val="dashed" w:sz="4" w:space="0" w:color="000000"/>
              <w:right w:val="single" w:sz="4" w:space="0" w:color="000000"/>
            </w:tcBorders>
          </w:tcPr>
          <w:p w14:paraId="736054FB"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構造</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102" w:type="dxa"/>
            <w:tcBorders>
              <w:top w:val="single" w:sz="4" w:space="0" w:color="000000"/>
              <w:left w:val="single" w:sz="4" w:space="0" w:color="000000"/>
              <w:bottom w:val="dashed" w:sz="4" w:space="0" w:color="000000"/>
              <w:right w:val="single" w:sz="4" w:space="0" w:color="000000"/>
            </w:tcBorders>
          </w:tcPr>
          <w:p w14:paraId="51A91F23"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床面積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202" w:type="dxa"/>
            <w:tcBorders>
              <w:top w:val="single" w:sz="4" w:space="0" w:color="000000"/>
              <w:left w:val="single" w:sz="4" w:space="0" w:color="000000"/>
              <w:bottom w:val="dashed" w:sz="4" w:space="0" w:color="000000"/>
              <w:right w:val="single" w:sz="4" w:space="0" w:color="000000"/>
            </w:tcBorders>
          </w:tcPr>
          <w:p w14:paraId="601C6897"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評価額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502" w:type="dxa"/>
            <w:tcBorders>
              <w:top w:val="single" w:sz="4" w:space="0" w:color="000000"/>
              <w:left w:val="single" w:sz="4" w:space="0" w:color="000000"/>
              <w:bottom w:val="dashed" w:sz="4" w:space="0" w:color="000000"/>
              <w:right w:val="single" w:sz="4" w:space="0" w:color="000000"/>
            </w:tcBorders>
          </w:tcPr>
          <w:p w14:paraId="3CE551C1"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備考</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r>
      <w:tr w:rsidR="00841C32" w14:paraId="12EFF4EF" w14:textId="77777777" w:rsidTr="008931AF">
        <w:tblPrEx>
          <w:tblCellMar>
            <w:top w:w="0" w:type="dxa"/>
            <w:bottom w:w="0" w:type="dxa"/>
          </w:tblCellMar>
        </w:tblPrEx>
        <w:trPr>
          <w:trHeight w:val="3860"/>
        </w:trPr>
        <w:tc>
          <w:tcPr>
            <w:tcW w:w="3105" w:type="dxa"/>
            <w:tcBorders>
              <w:top w:val="dashed" w:sz="4" w:space="0" w:color="000000"/>
              <w:left w:val="single" w:sz="4" w:space="0" w:color="000000"/>
              <w:bottom w:val="single" w:sz="4" w:space="0" w:color="000000"/>
              <w:right w:val="single" w:sz="4" w:space="0" w:color="000000"/>
            </w:tcBorders>
          </w:tcPr>
          <w:p w14:paraId="3A2A78A8" w14:textId="77777777" w:rsidR="00841C32" w:rsidRDefault="00841C32" w:rsidP="00337B0C">
            <w:pPr>
              <w:kinsoku w:val="0"/>
              <w:autoSpaceDE w:val="0"/>
              <w:autoSpaceDN w:val="0"/>
              <w:spacing w:line="346" w:lineRule="atLeast"/>
              <w:rPr>
                <w:rFonts w:cs="Times New Roman"/>
                <w:color w:val="auto"/>
                <w:sz w:val="24"/>
                <w:szCs w:val="24"/>
              </w:rPr>
            </w:pPr>
          </w:p>
        </w:tc>
        <w:tc>
          <w:tcPr>
            <w:tcW w:w="1102" w:type="dxa"/>
            <w:tcBorders>
              <w:top w:val="dashed" w:sz="4" w:space="0" w:color="000000"/>
              <w:left w:val="single" w:sz="4" w:space="0" w:color="000000"/>
              <w:bottom w:val="single" w:sz="4" w:space="0" w:color="000000"/>
              <w:right w:val="single" w:sz="4" w:space="0" w:color="000000"/>
            </w:tcBorders>
          </w:tcPr>
          <w:p w14:paraId="0A6391D6" w14:textId="77777777" w:rsidR="00841C32" w:rsidRDefault="00841C32" w:rsidP="00337B0C">
            <w:pPr>
              <w:kinsoku w:val="0"/>
              <w:autoSpaceDE w:val="0"/>
              <w:autoSpaceDN w:val="0"/>
              <w:spacing w:line="346" w:lineRule="atLeast"/>
              <w:rPr>
                <w:rFonts w:cs="Times New Roman"/>
                <w:color w:val="auto"/>
                <w:sz w:val="24"/>
                <w:szCs w:val="24"/>
              </w:rPr>
            </w:pPr>
          </w:p>
        </w:tc>
        <w:tc>
          <w:tcPr>
            <w:tcW w:w="700" w:type="dxa"/>
            <w:tcBorders>
              <w:top w:val="dashed" w:sz="4" w:space="0" w:color="000000"/>
              <w:left w:val="single" w:sz="4" w:space="0" w:color="000000"/>
              <w:bottom w:val="single" w:sz="4" w:space="0" w:color="000000"/>
              <w:right w:val="single" w:sz="4" w:space="0" w:color="000000"/>
            </w:tcBorders>
          </w:tcPr>
          <w:p w14:paraId="28DE7930" w14:textId="77777777" w:rsidR="00841C32" w:rsidRDefault="00841C32" w:rsidP="00337B0C">
            <w:pPr>
              <w:kinsoku w:val="0"/>
              <w:autoSpaceDE w:val="0"/>
              <w:autoSpaceDN w:val="0"/>
              <w:spacing w:line="346" w:lineRule="atLeast"/>
              <w:rPr>
                <w:rFonts w:cs="Times New Roman"/>
                <w:color w:val="auto"/>
                <w:sz w:val="24"/>
                <w:szCs w:val="24"/>
              </w:rPr>
            </w:pPr>
          </w:p>
        </w:tc>
        <w:tc>
          <w:tcPr>
            <w:tcW w:w="1202" w:type="dxa"/>
            <w:tcBorders>
              <w:top w:val="dashed" w:sz="4" w:space="0" w:color="000000"/>
              <w:left w:val="single" w:sz="4" w:space="0" w:color="000000"/>
              <w:bottom w:val="single" w:sz="4" w:space="0" w:color="000000"/>
              <w:right w:val="single" w:sz="4" w:space="0" w:color="000000"/>
            </w:tcBorders>
          </w:tcPr>
          <w:p w14:paraId="79DBF3FC" w14:textId="77777777" w:rsidR="00841C32" w:rsidRDefault="00841C32" w:rsidP="00337B0C">
            <w:pPr>
              <w:kinsoku w:val="0"/>
              <w:autoSpaceDE w:val="0"/>
              <w:autoSpaceDN w:val="0"/>
              <w:spacing w:line="346" w:lineRule="atLeast"/>
              <w:rPr>
                <w:rFonts w:cs="Times New Roman"/>
                <w:color w:val="auto"/>
                <w:sz w:val="24"/>
                <w:szCs w:val="24"/>
              </w:rPr>
            </w:pPr>
          </w:p>
        </w:tc>
        <w:tc>
          <w:tcPr>
            <w:tcW w:w="1102" w:type="dxa"/>
            <w:tcBorders>
              <w:top w:val="dashed" w:sz="4" w:space="0" w:color="000000"/>
              <w:left w:val="single" w:sz="4" w:space="0" w:color="000000"/>
              <w:bottom w:val="single" w:sz="4" w:space="0" w:color="000000"/>
              <w:right w:val="single" w:sz="4" w:space="0" w:color="000000"/>
            </w:tcBorders>
          </w:tcPr>
          <w:p w14:paraId="062C0AAE" w14:textId="77777777" w:rsidR="00841C32" w:rsidRDefault="00841C32" w:rsidP="00337B0C">
            <w:pPr>
              <w:kinsoku w:val="0"/>
              <w:autoSpaceDE w:val="0"/>
              <w:autoSpaceDN w:val="0"/>
              <w:spacing w:line="346" w:lineRule="atLeast"/>
              <w:rPr>
                <w:rFonts w:cs="Times New Roman"/>
                <w:color w:val="auto"/>
                <w:sz w:val="24"/>
                <w:szCs w:val="24"/>
              </w:rPr>
            </w:pPr>
          </w:p>
        </w:tc>
        <w:tc>
          <w:tcPr>
            <w:tcW w:w="1202" w:type="dxa"/>
            <w:tcBorders>
              <w:top w:val="dashed" w:sz="4" w:space="0" w:color="000000"/>
              <w:left w:val="single" w:sz="4" w:space="0" w:color="000000"/>
              <w:bottom w:val="single" w:sz="4" w:space="0" w:color="000000"/>
              <w:right w:val="single" w:sz="4" w:space="0" w:color="000000"/>
            </w:tcBorders>
          </w:tcPr>
          <w:p w14:paraId="62A259B3" w14:textId="77777777" w:rsidR="00841C32" w:rsidRDefault="00841C32" w:rsidP="00337B0C">
            <w:pPr>
              <w:kinsoku w:val="0"/>
              <w:autoSpaceDE w:val="0"/>
              <w:autoSpaceDN w:val="0"/>
              <w:spacing w:line="346" w:lineRule="atLeast"/>
              <w:rPr>
                <w:rFonts w:cs="Times New Roman"/>
                <w:color w:val="auto"/>
                <w:sz w:val="24"/>
                <w:szCs w:val="24"/>
              </w:rPr>
            </w:pPr>
          </w:p>
        </w:tc>
        <w:tc>
          <w:tcPr>
            <w:tcW w:w="1502" w:type="dxa"/>
            <w:tcBorders>
              <w:top w:val="dashed" w:sz="4" w:space="0" w:color="000000"/>
              <w:left w:val="single" w:sz="4" w:space="0" w:color="000000"/>
              <w:bottom w:val="single" w:sz="4" w:space="0" w:color="000000"/>
              <w:right w:val="single" w:sz="4" w:space="0" w:color="000000"/>
            </w:tcBorders>
          </w:tcPr>
          <w:p w14:paraId="0958137A" w14:textId="77777777" w:rsidR="00841C32" w:rsidRDefault="00841C32" w:rsidP="00337B0C">
            <w:pPr>
              <w:kinsoku w:val="0"/>
              <w:autoSpaceDE w:val="0"/>
              <w:autoSpaceDN w:val="0"/>
              <w:spacing w:line="346" w:lineRule="atLeast"/>
              <w:rPr>
                <w:rFonts w:cs="Times New Roman"/>
                <w:color w:val="auto"/>
                <w:sz w:val="24"/>
                <w:szCs w:val="24"/>
              </w:rPr>
            </w:pPr>
          </w:p>
        </w:tc>
      </w:tr>
    </w:tbl>
    <w:p w14:paraId="1A941E7D" w14:textId="77777777" w:rsidR="00841C32" w:rsidRDefault="00841C32" w:rsidP="00841C32">
      <w:pPr>
        <w:adjustRightInd/>
        <w:spacing w:line="86" w:lineRule="exact"/>
        <w:rPr>
          <w:rFonts w:cs="Times New Roman"/>
        </w:rPr>
      </w:pPr>
    </w:p>
    <w:p w14:paraId="3F625496" w14:textId="77777777" w:rsidR="00841C32" w:rsidRDefault="00841C32" w:rsidP="00841C32">
      <w:pPr>
        <w:adjustRightInd/>
        <w:spacing w:line="360" w:lineRule="auto"/>
        <w:rPr>
          <w:rFonts w:cs="Times New Roman"/>
        </w:rPr>
      </w:pPr>
      <w:r>
        <w:rPr>
          <w:rFonts w:hint="eastAsia"/>
          <w:b/>
          <w:bCs/>
          <w:sz w:val="26"/>
          <w:szCs w:val="26"/>
        </w:rPr>
        <w:t>３</w:t>
      </w:r>
      <w:r>
        <w:rPr>
          <w:rFonts w:cs="Times New Roman"/>
          <w:b/>
          <w:bCs/>
          <w:sz w:val="26"/>
          <w:szCs w:val="26"/>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b/>
          <w:bCs/>
          <w:sz w:val="26"/>
          <w:szCs w:val="26"/>
        </w:rPr>
        <w:instrText>現金</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9"/>
        <w:gridCol w:w="3210"/>
        <w:gridCol w:w="3111"/>
      </w:tblGrid>
      <w:tr w:rsidR="00841C32" w14:paraId="2B1F938C" w14:textId="77777777" w:rsidTr="00337B0C">
        <w:tblPrEx>
          <w:tblCellMar>
            <w:top w:w="0" w:type="dxa"/>
            <w:bottom w:w="0" w:type="dxa"/>
          </w:tblCellMar>
        </w:tblPrEx>
        <w:trPr>
          <w:trHeight w:val="386"/>
        </w:trPr>
        <w:tc>
          <w:tcPr>
            <w:tcW w:w="2609" w:type="dxa"/>
            <w:tcBorders>
              <w:top w:val="single" w:sz="4" w:space="0" w:color="000000"/>
              <w:left w:val="single" w:sz="4" w:space="0" w:color="000000"/>
              <w:bottom w:val="dashed" w:sz="4" w:space="0" w:color="000000"/>
              <w:right w:val="single" w:sz="4" w:space="0" w:color="000000"/>
            </w:tcBorders>
          </w:tcPr>
          <w:p w14:paraId="3A53DAA8" w14:textId="77777777" w:rsidR="00841C32" w:rsidRDefault="00841C32" w:rsidP="00337B0C">
            <w:pPr>
              <w:kinsoku w:val="0"/>
              <w:autoSpaceDE w:val="0"/>
              <w:autoSpaceDN w:val="0"/>
              <w:spacing w:line="386" w:lineRule="exact"/>
              <w:rPr>
                <w:rFonts w:cs="Times New Roman"/>
                <w:color w:val="auto"/>
                <w:sz w:val="24"/>
                <w:szCs w:val="24"/>
              </w:rPr>
            </w:pPr>
            <w:r>
              <w:rPr>
                <w:rFonts w:hint="eastAsia"/>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金額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3210" w:type="dxa"/>
            <w:tcBorders>
              <w:top w:val="single" w:sz="4" w:space="0" w:color="000000"/>
              <w:left w:val="single" w:sz="4" w:space="0" w:color="000000"/>
              <w:bottom w:val="dashed" w:sz="4" w:space="0" w:color="000000"/>
              <w:right w:val="single" w:sz="4" w:space="0" w:color="000000"/>
            </w:tcBorders>
          </w:tcPr>
          <w:p w14:paraId="3DF8228B"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保管場所</w:instrText>
            </w:r>
            <w:r>
              <w:rPr>
                <w:rFonts w:hint="eastAsia"/>
                <w:sz w:val="22"/>
                <w:szCs w:val="22"/>
              </w:rPr>
              <w:instrText>（保管者）</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3111" w:type="dxa"/>
            <w:tcBorders>
              <w:top w:val="single" w:sz="4" w:space="0" w:color="000000"/>
              <w:left w:val="single" w:sz="4" w:space="0" w:color="000000"/>
              <w:bottom w:val="dashed" w:sz="4" w:space="0" w:color="000000"/>
              <w:right w:val="single" w:sz="4" w:space="0" w:color="000000"/>
            </w:tcBorders>
          </w:tcPr>
          <w:p w14:paraId="7351FB38"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備考</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r>
      <w:tr w:rsidR="00841C32" w14:paraId="644B27F0" w14:textId="77777777" w:rsidTr="00337B0C">
        <w:tblPrEx>
          <w:tblCellMar>
            <w:top w:w="0" w:type="dxa"/>
            <w:bottom w:w="0" w:type="dxa"/>
          </w:tblCellMar>
        </w:tblPrEx>
        <w:trPr>
          <w:trHeight w:val="1038"/>
        </w:trPr>
        <w:tc>
          <w:tcPr>
            <w:tcW w:w="2609" w:type="dxa"/>
            <w:tcBorders>
              <w:top w:val="dashed" w:sz="4" w:space="0" w:color="000000"/>
              <w:left w:val="single" w:sz="4" w:space="0" w:color="000000"/>
              <w:bottom w:val="single" w:sz="4" w:space="0" w:color="000000"/>
              <w:right w:val="single" w:sz="4" w:space="0" w:color="000000"/>
            </w:tcBorders>
          </w:tcPr>
          <w:p w14:paraId="756C339A" w14:textId="77777777" w:rsidR="00841C32" w:rsidRDefault="00841C32" w:rsidP="00337B0C">
            <w:pPr>
              <w:kinsoku w:val="0"/>
              <w:autoSpaceDE w:val="0"/>
              <w:autoSpaceDN w:val="0"/>
              <w:spacing w:line="346" w:lineRule="atLeast"/>
              <w:rPr>
                <w:rFonts w:cs="Times New Roman"/>
                <w:color w:val="auto"/>
                <w:sz w:val="24"/>
                <w:szCs w:val="24"/>
              </w:rPr>
            </w:pPr>
          </w:p>
        </w:tc>
        <w:tc>
          <w:tcPr>
            <w:tcW w:w="3210" w:type="dxa"/>
            <w:tcBorders>
              <w:top w:val="dashed" w:sz="4" w:space="0" w:color="000000"/>
              <w:left w:val="single" w:sz="4" w:space="0" w:color="000000"/>
              <w:bottom w:val="single" w:sz="4" w:space="0" w:color="000000"/>
              <w:right w:val="single" w:sz="4" w:space="0" w:color="000000"/>
            </w:tcBorders>
          </w:tcPr>
          <w:p w14:paraId="5304A1AA" w14:textId="77777777" w:rsidR="00841C32" w:rsidRDefault="00841C32" w:rsidP="00337B0C">
            <w:pPr>
              <w:kinsoku w:val="0"/>
              <w:autoSpaceDE w:val="0"/>
              <w:autoSpaceDN w:val="0"/>
              <w:spacing w:line="346" w:lineRule="atLeast"/>
              <w:rPr>
                <w:rFonts w:cs="Times New Roman"/>
                <w:color w:val="auto"/>
                <w:sz w:val="24"/>
                <w:szCs w:val="24"/>
              </w:rPr>
            </w:pPr>
          </w:p>
        </w:tc>
        <w:tc>
          <w:tcPr>
            <w:tcW w:w="3111" w:type="dxa"/>
            <w:tcBorders>
              <w:top w:val="dashed" w:sz="4" w:space="0" w:color="000000"/>
              <w:left w:val="single" w:sz="4" w:space="0" w:color="000000"/>
              <w:bottom w:val="single" w:sz="4" w:space="0" w:color="000000"/>
              <w:right w:val="single" w:sz="4" w:space="0" w:color="000000"/>
            </w:tcBorders>
          </w:tcPr>
          <w:p w14:paraId="73BAE75F" w14:textId="77777777" w:rsidR="00841C32" w:rsidRDefault="00841C32" w:rsidP="00337B0C">
            <w:pPr>
              <w:kinsoku w:val="0"/>
              <w:autoSpaceDE w:val="0"/>
              <w:autoSpaceDN w:val="0"/>
              <w:spacing w:line="346" w:lineRule="atLeast"/>
              <w:rPr>
                <w:rFonts w:cs="Times New Roman"/>
                <w:color w:val="auto"/>
                <w:sz w:val="24"/>
                <w:szCs w:val="24"/>
              </w:rPr>
            </w:pPr>
          </w:p>
        </w:tc>
      </w:tr>
    </w:tbl>
    <w:p w14:paraId="324808EA" w14:textId="77777777" w:rsidR="00841C32" w:rsidRPr="00841C32" w:rsidRDefault="00841C32" w:rsidP="00841C32">
      <w:pPr>
        <w:adjustRightInd/>
        <w:jc w:val="center"/>
        <w:rPr>
          <w:sz w:val="20"/>
          <w:szCs w:val="20"/>
        </w:rPr>
      </w:pPr>
      <w:r w:rsidRPr="00841C32">
        <w:rPr>
          <w:rFonts w:hint="eastAsia"/>
          <w:sz w:val="20"/>
          <w:szCs w:val="20"/>
        </w:rPr>
        <w:t>限定（</w:t>
      </w:r>
      <w:r w:rsidRPr="00841C32">
        <w:rPr>
          <w:sz w:val="20"/>
          <w:szCs w:val="20"/>
        </w:rPr>
        <w:t>3</w:t>
      </w:r>
      <w:r w:rsidRPr="00841C32">
        <w:rPr>
          <w:rFonts w:cs="Times New Roman"/>
          <w:sz w:val="20"/>
          <w:szCs w:val="20"/>
        </w:rPr>
        <w:t>/</w:t>
      </w:r>
      <w:r w:rsidRPr="00841C32">
        <w:rPr>
          <w:sz w:val="20"/>
          <w:szCs w:val="20"/>
        </w:rPr>
        <w:t>4</w:t>
      </w:r>
      <w:r w:rsidRPr="00841C32">
        <w:rPr>
          <w:rFonts w:hint="eastAsia"/>
          <w:sz w:val="20"/>
          <w:szCs w:val="20"/>
        </w:rPr>
        <w:t>）</w:t>
      </w:r>
    </w:p>
    <w:p w14:paraId="108AD3F9" w14:textId="77777777" w:rsidR="00841C32" w:rsidRDefault="00841C32" w:rsidP="00841C32">
      <w:pPr>
        <w:adjustRightInd/>
        <w:jc w:val="center"/>
      </w:pPr>
    </w:p>
    <w:p w14:paraId="38F2BE91" w14:textId="77777777" w:rsidR="00841C32" w:rsidRDefault="00841C32" w:rsidP="00841C32">
      <w:pPr>
        <w:adjustRightInd/>
        <w:jc w:val="center"/>
        <w:rPr>
          <w:rFonts w:cs="Times New Roman"/>
        </w:rPr>
      </w:pPr>
    </w:p>
    <w:p w14:paraId="5385829D" w14:textId="77777777" w:rsidR="00841C32" w:rsidRDefault="00841C32" w:rsidP="00841C32">
      <w:pPr>
        <w:adjustRightInd/>
        <w:jc w:val="center"/>
        <w:rPr>
          <w:rFonts w:cs="Times New Roman"/>
        </w:rPr>
      </w:pPr>
    </w:p>
    <w:p w14:paraId="43F094E1" w14:textId="77777777" w:rsidR="00841C32" w:rsidRDefault="00841C32" w:rsidP="00841C32">
      <w:pPr>
        <w:adjustRightInd/>
        <w:spacing w:line="360" w:lineRule="auto"/>
        <w:rPr>
          <w:rFonts w:cs="Times New Roman"/>
        </w:rPr>
      </w:pPr>
      <w:r>
        <w:rPr>
          <w:rFonts w:hint="eastAsia"/>
          <w:b/>
          <w:bCs/>
          <w:sz w:val="26"/>
          <w:szCs w:val="26"/>
        </w:rPr>
        <w:t>４</w:t>
      </w:r>
      <w:r>
        <w:rPr>
          <w:rFonts w:cs="Times New Roman"/>
          <w:b/>
          <w:bCs/>
          <w:sz w:val="26"/>
          <w:szCs w:val="26"/>
        </w:rPr>
        <w:t xml:space="preserve"> </w:t>
      </w:r>
      <w:r>
        <w:rPr>
          <w:rFonts w:hint="eastAsia"/>
          <w:b/>
          <w:bCs/>
          <w:sz w:val="26"/>
          <w:szCs w:val="26"/>
        </w:rPr>
        <w:t>預・貯金</w:t>
      </w:r>
      <w:r>
        <w:rPr>
          <w:rFonts w:cs="Times New Roman"/>
        </w:rPr>
        <w:t xml:space="preserve">  </w:t>
      </w:r>
      <w:r>
        <w:rPr>
          <w:rFonts w:hint="eastAsia"/>
          <w:sz w:val="22"/>
          <w:szCs w:val="22"/>
        </w:rPr>
        <w:t>（□</w:t>
      </w:r>
      <w:r>
        <w:rPr>
          <w:rFonts w:cs="Times New Roman"/>
          <w:sz w:val="22"/>
          <w:szCs w:val="22"/>
        </w:rPr>
        <w:t xml:space="preserve"> </w:t>
      </w:r>
      <w:r>
        <w:rPr>
          <w:rFonts w:hint="eastAsia"/>
          <w:sz w:val="22"/>
          <w:szCs w:val="22"/>
        </w:rPr>
        <w:t>残高証明書</w:t>
      </w:r>
      <w:r>
        <w:rPr>
          <w:sz w:val="21"/>
          <w:szCs w:val="21"/>
        </w:rPr>
        <w:t>(</w:t>
      </w:r>
      <w:r>
        <w:rPr>
          <w:rFonts w:hint="eastAsia"/>
          <w:sz w:val="21"/>
          <w:szCs w:val="21"/>
        </w:rPr>
        <w:t>預貯金通帳のコピー</w:t>
      </w:r>
      <w:r>
        <w:rPr>
          <w:sz w:val="21"/>
          <w:szCs w:val="21"/>
        </w:rPr>
        <w:t>)</w:t>
      </w:r>
      <w:r>
        <w:rPr>
          <w:rFonts w:hint="eastAsia"/>
          <w:sz w:val="22"/>
          <w:szCs w:val="22"/>
        </w:rPr>
        <w:t>）</w:t>
      </w:r>
    </w:p>
    <w:tbl>
      <w:tblPr>
        <w:tblW w:w="987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5"/>
        <w:gridCol w:w="1001"/>
        <w:gridCol w:w="1302"/>
        <w:gridCol w:w="1402"/>
        <w:gridCol w:w="1502"/>
        <w:gridCol w:w="2061"/>
      </w:tblGrid>
      <w:tr w:rsidR="00841C32" w14:paraId="0E32CF4E" w14:textId="77777777" w:rsidTr="009374EE">
        <w:tblPrEx>
          <w:tblCellMar>
            <w:top w:w="0" w:type="dxa"/>
            <w:bottom w:w="0" w:type="dxa"/>
          </w:tblCellMar>
        </w:tblPrEx>
        <w:trPr>
          <w:trHeight w:val="394"/>
        </w:trPr>
        <w:tc>
          <w:tcPr>
            <w:tcW w:w="2605" w:type="dxa"/>
            <w:tcBorders>
              <w:top w:val="single" w:sz="4" w:space="0" w:color="000000"/>
              <w:left w:val="single" w:sz="4" w:space="0" w:color="000000"/>
              <w:bottom w:val="dashed" w:sz="4" w:space="0" w:color="000000"/>
              <w:right w:val="single" w:sz="4" w:space="0" w:color="000000"/>
            </w:tcBorders>
          </w:tcPr>
          <w:p w14:paraId="7F8C5F64"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金融機関名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001" w:type="dxa"/>
            <w:tcBorders>
              <w:top w:val="single" w:sz="4" w:space="0" w:color="000000"/>
              <w:left w:val="single" w:sz="4" w:space="0" w:color="000000"/>
              <w:bottom w:val="dashed" w:sz="4" w:space="0" w:color="000000"/>
              <w:right w:val="single" w:sz="4" w:space="0" w:color="000000"/>
            </w:tcBorders>
          </w:tcPr>
          <w:p w14:paraId="47346F7F"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種類</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302" w:type="dxa"/>
            <w:tcBorders>
              <w:top w:val="single" w:sz="4" w:space="0" w:color="000000"/>
              <w:left w:val="single" w:sz="4" w:space="0" w:color="000000"/>
              <w:bottom w:val="dashed" w:sz="4" w:space="0" w:color="000000"/>
              <w:right w:val="single" w:sz="4" w:space="0" w:color="000000"/>
            </w:tcBorders>
          </w:tcPr>
          <w:p w14:paraId="41A631D4"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sz w:val="24"/>
                <w:szCs w:val="24"/>
              </w:rPr>
              <w:t xml:space="preserve"> </w:t>
            </w:r>
            <w:r>
              <w:rPr>
                <w:rFonts w:hint="eastAsia"/>
                <w:sz w:val="24"/>
                <w:szCs w:val="24"/>
              </w:rPr>
              <w:t>口座番号</w:t>
            </w:r>
          </w:p>
        </w:tc>
        <w:tc>
          <w:tcPr>
            <w:tcW w:w="1402" w:type="dxa"/>
            <w:tcBorders>
              <w:top w:val="single" w:sz="4" w:space="0" w:color="000000"/>
              <w:left w:val="single" w:sz="4" w:space="0" w:color="000000"/>
              <w:bottom w:val="dashed" w:sz="4" w:space="0" w:color="000000"/>
              <w:right w:val="single" w:sz="4" w:space="0" w:color="000000"/>
            </w:tcBorders>
          </w:tcPr>
          <w:p w14:paraId="1FD271ED"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金額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502" w:type="dxa"/>
            <w:tcBorders>
              <w:top w:val="single" w:sz="4" w:space="0" w:color="000000"/>
              <w:left w:val="single" w:sz="4" w:space="0" w:color="000000"/>
              <w:bottom w:val="dashed" w:sz="4" w:space="0" w:color="000000"/>
              <w:right w:val="single" w:sz="4" w:space="0" w:color="000000"/>
            </w:tcBorders>
          </w:tcPr>
          <w:p w14:paraId="676957C1"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sz w:val="24"/>
                <w:szCs w:val="24"/>
              </w:rPr>
              <w:t>通帳保管者</w:t>
            </w:r>
          </w:p>
        </w:tc>
        <w:tc>
          <w:tcPr>
            <w:tcW w:w="2061" w:type="dxa"/>
            <w:tcBorders>
              <w:top w:val="single" w:sz="4" w:space="0" w:color="000000"/>
              <w:left w:val="single" w:sz="4" w:space="0" w:color="000000"/>
              <w:bottom w:val="dashed" w:sz="4" w:space="0" w:color="000000"/>
              <w:right w:val="single" w:sz="4" w:space="0" w:color="000000"/>
            </w:tcBorders>
          </w:tcPr>
          <w:p w14:paraId="4F586BF7"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備考</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r>
      <w:tr w:rsidR="00841C32" w14:paraId="24999229" w14:textId="77777777" w:rsidTr="009374EE">
        <w:tblPrEx>
          <w:tblCellMar>
            <w:top w:w="0" w:type="dxa"/>
            <w:bottom w:w="0" w:type="dxa"/>
          </w:tblCellMar>
        </w:tblPrEx>
        <w:trPr>
          <w:trHeight w:val="1766"/>
        </w:trPr>
        <w:tc>
          <w:tcPr>
            <w:tcW w:w="2605" w:type="dxa"/>
            <w:tcBorders>
              <w:top w:val="dashed" w:sz="4" w:space="0" w:color="000000"/>
              <w:left w:val="single" w:sz="4" w:space="0" w:color="000000"/>
              <w:bottom w:val="single" w:sz="4" w:space="0" w:color="000000"/>
              <w:right w:val="single" w:sz="4" w:space="0" w:color="000000"/>
            </w:tcBorders>
          </w:tcPr>
          <w:p w14:paraId="4E479E61" w14:textId="77777777" w:rsidR="00841C32" w:rsidRDefault="00841C32" w:rsidP="00337B0C">
            <w:pPr>
              <w:kinsoku w:val="0"/>
              <w:autoSpaceDE w:val="0"/>
              <w:autoSpaceDN w:val="0"/>
              <w:spacing w:line="346" w:lineRule="atLeast"/>
              <w:rPr>
                <w:rFonts w:cs="Times New Roman"/>
                <w:color w:val="auto"/>
                <w:sz w:val="24"/>
                <w:szCs w:val="24"/>
              </w:rPr>
            </w:pPr>
          </w:p>
        </w:tc>
        <w:tc>
          <w:tcPr>
            <w:tcW w:w="1001" w:type="dxa"/>
            <w:tcBorders>
              <w:top w:val="dashed" w:sz="4" w:space="0" w:color="000000"/>
              <w:left w:val="single" w:sz="4" w:space="0" w:color="000000"/>
              <w:bottom w:val="single" w:sz="4" w:space="0" w:color="000000"/>
              <w:right w:val="single" w:sz="4" w:space="0" w:color="000000"/>
            </w:tcBorders>
          </w:tcPr>
          <w:p w14:paraId="2C93CE2D" w14:textId="77777777" w:rsidR="00841C32" w:rsidRDefault="00841C32" w:rsidP="00337B0C">
            <w:pPr>
              <w:kinsoku w:val="0"/>
              <w:autoSpaceDE w:val="0"/>
              <w:autoSpaceDN w:val="0"/>
              <w:spacing w:line="346" w:lineRule="atLeast"/>
              <w:rPr>
                <w:rFonts w:cs="Times New Roman"/>
                <w:color w:val="auto"/>
                <w:sz w:val="24"/>
                <w:szCs w:val="24"/>
              </w:rPr>
            </w:pPr>
          </w:p>
        </w:tc>
        <w:tc>
          <w:tcPr>
            <w:tcW w:w="1302" w:type="dxa"/>
            <w:tcBorders>
              <w:top w:val="dashed" w:sz="4" w:space="0" w:color="000000"/>
              <w:left w:val="single" w:sz="4" w:space="0" w:color="000000"/>
              <w:bottom w:val="single" w:sz="4" w:space="0" w:color="000000"/>
              <w:right w:val="single" w:sz="4" w:space="0" w:color="000000"/>
            </w:tcBorders>
          </w:tcPr>
          <w:p w14:paraId="3D594D25" w14:textId="77777777" w:rsidR="00841C32" w:rsidRDefault="00841C32" w:rsidP="00337B0C">
            <w:pPr>
              <w:kinsoku w:val="0"/>
              <w:autoSpaceDE w:val="0"/>
              <w:autoSpaceDN w:val="0"/>
              <w:spacing w:line="346" w:lineRule="atLeast"/>
              <w:rPr>
                <w:rFonts w:cs="Times New Roman"/>
                <w:color w:val="auto"/>
                <w:sz w:val="24"/>
                <w:szCs w:val="24"/>
              </w:rPr>
            </w:pPr>
          </w:p>
        </w:tc>
        <w:tc>
          <w:tcPr>
            <w:tcW w:w="1402" w:type="dxa"/>
            <w:tcBorders>
              <w:top w:val="dashed" w:sz="4" w:space="0" w:color="000000"/>
              <w:left w:val="single" w:sz="4" w:space="0" w:color="000000"/>
              <w:bottom w:val="single" w:sz="4" w:space="0" w:color="000000"/>
              <w:right w:val="single" w:sz="4" w:space="0" w:color="000000"/>
            </w:tcBorders>
          </w:tcPr>
          <w:p w14:paraId="25F15225" w14:textId="77777777" w:rsidR="00841C32" w:rsidRDefault="00841C32" w:rsidP="00337B0C">
            <w:pPr>
              <w:kinsoku w:val="0"/>
              <w:autoSpaceDE w:val="0"/>
              <w:autoSpaceDN w:val="0"/>
              <w:spacing w:line="346" w:lineRule="atLeast"/>
              <w:rPr>
                <w:rFonts w:cs="Times New Roman"/>
                <w:color w:val="auto"/>
                <w:sz w:val="24"/>
                <w:szCs w:val="24"/>
              </w:rPr>
            </w:pPr>
          </w:p>
        </w:tc>
        <w:tc>
          <w:tcPr>
            <w:tcW w:w="1502" w:type="dxa"/>
            <w:tcBorders>
              <w:top w:val="dashed" w:sz="4" w:space="0" w:color="000000"/>
              <w:left w:val="single" w:sz="4" w:space="0" w:color="000000"/>
              <w:bottom w:val="single" w:sz="4" w:space="0" w:color="000000"/>
              <w:right w:val="single" w:sz="4" w:space="0" w:color="000000"/>
            </w:tcBorders>
          </w:tcPr>
          <w:p w14:paraId="35E916C8" w14:textId="77777777" w:rsidR="00841C32" w:rsidRDefault="00841C32" w:rsidP="00337B0C">
            <w:pPr>
              <w:kinsoku w:val="0"/>
              <w:autoSpaceDE w:val="0"/>
              <w:autoSpaceDN w:val="0"/>
              <w:spacing w:line="346" w:lineRule="atLeast"/>
              <w:rPr>
                <w:rFonts w:cs="Times New Roman"/>
                <w:color w:val="auto"/>
                <w:sz w:val="24"/>
                <w:szCs w:val="24"/>
              </w:rPr>
            </w:pPr>
          </w:p>
        </w:tc>
        <w:tc>
          <w:tcPr>
            <w:tcW w:w="2061" w:type="dxa"/>
            <w:tcBorders>
              <w:top w:val="dashed" w:sz="4" w:space="0" w:color="000000"/>
              <w:left w:val="single" w:sz="4" w:space="0" w:color="000000"/>
              <w:bottom w:val="single" w:sz="4" w:space="0" w:color="000000"/>
              <w:right w:val="single" w:sz="4" w:space="0" w:color="000000"/>
            </w:tcBorders>
          </w:tcPr>
          <w:p w14:paraId="4A1BB91E" w14:textId="77777777" w:rsidR="00841C32" w:rsidRDefault="00841C32" w:rsidP="00337B0C">
            <w:pPr>
              <w:kinsoku w:val="0"/>
              <w:autoSpaceDE w:val="0"/>
              <w:autoSpaceDN w:val="0"/>
              <w:spacing w:line="346" w:lineRule="atLeast"/>
              <w:rPr>
                <w:rFonts w:cs="Times New Roman"/>
                <w:color w:val="auto"/>
                <w:sz w:val="24"/>
                <w:szCs w:val="24"/>
              </w:rPr>
            </w:pPr>
          </w:p>
        </w:tc>
      </w:tr>
    </w:tbl>
    <w:p w14:paraId="3288F5B4" w14:textId="77777777" w:rsidR="00841C32" w:rsidRDefault="00841C32" w:rsidP="00841C32">
      <w:pPr>
        <w:adjustRightInd/>
        <w:spacing w:line="86" w:lineRule="exact"/>
        <w:rPr>
          <w:rFonts w:cs="Times New Roman"/>
        </w:rPr>
      </w:pPr>
    </w:p>
    <w:p w14:paraId="4B46C6D1" w14:textId="77777777" w:rsidR="00841C32" w:rsidRDefault="00841C32" w:rsidP="00841C32">
      <w:pPr>
        <w:adjustRightInd/>
        <w:spacing w:line="360" w:lineRule="auto"/>
        <w:rPr>
          <w:rFonts w:cs="Times New Roman"/>
        </w:rPr>
      </w:pPr>
      <w:r>
        <w:rPr>
          <w:rFonts w:hint="eastAsia"/>
          <w:b/>
          <w:bCs/>
          <w:sz w:val="26"/>
          <w:szCs w:val="26"/>
        </w:rPr>
        <w:t>５</w:t>
      </w:r>
      <w:r>
        <w:rPr>
          <w:rFonts w:cs="Times New Roman"/>
          <w:b/>
          <w:bCs/>
          <w:sz w:val="26"/>
          <w:szCs w:val="26"/>
        </w:rPr>
        <w:t xml:space="preserve"> </w:t>
      </w:r>
      <w:r>
        <w:rPr>
          <w:rFonts w:hint="eastAsia"/>
          <w:b/>
          <w:bCs/>
          <w:sz w:val="26"/>
          <w:szCs w:val="26"/>
        </w:rPr>
        <w:t>有価証券</w:t>
      </w:r>
      <w:r>
        <w:rPr>
          <w:rFonts w:hint="eastAsia"/>
          <w:b/>
          <w:bCs/>
          <w:sz w:val="24"/>
          <w:szCs w:val="24"/>
        </w:rPr>
        <w:t>（株券・国債・社債・手形・小切手等）</w:t>
      </w:r>
    </w:p>
    <w:tbl>
      <w:tblPr>
        <w:tblW w:w="988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7"/>
        <w:gridCol w:w="2397"/>
        <w:gridCol w:w="1598"/>
        <w:gridCol w:w="898"/>
        <w:gridCol w:w="3095"/>
      </w:tblGrid>
      <w:tr w:rsidR="00841C32" w14:paraId="4FEAF6C4" w14:textId="77777777" w:rsidTr="000910BA">
        <w:tblPrEx>
          <w:tblCellMar>
            <w:top w:w="0" w:type="dxa"/>
            <w:bottom w:w="0" w:type="dxa"/>
          </w:tblCellMar>
        </w:tblPrEx>
        <w:trPr>
          <w:trHeight w:val="395"/>
        </w:trPr>
        <w:tc>
          <w:tcPr>
            <w:tcW w:w="1897" w:type="dxa"/>
            <w:tcBorders>
              <w:top w:val="single" w:sz="4" w:space="0" w:color="000000"/>
              <w:left w:val="single" w:sz="4" w:space="0" w:color="000000"/>
              <w:bottom w:val="dashed" w:sz="4" w:space="0" w:color="000000"/>
              <w:right w:val="single" w:sz="4" w:space="0" w:color="000000"/>
            </w:tcBorders>
          </w:tcPr>
          <w:p w14:paraId="75462440"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有価証券の種類</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2397" w:type="dxa"/>
            <w:tcBorders>
              <w:top w:val="single" w:sz="4" w:space="0" w:color="000000"/>
              <w:left w:val="single" w:sz="4" w:space="0" w:color="000000"/>
              <w:bottom w:val="dashed" w:sz="4" w:space="0" w:color="000000"/>
              <w:right w:val="single" w:sz="4" w:space="0" w:color="000000"/>
            </w:tcBorders>
          </w:tcPr>
          <w:p w14:paraId="1EE9B3C6"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銘柄・振出人等</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598" w:type="dxa"/>
            <w:tcBorders>
              <w:top w:val="single" w:sz="4" w:space="0" w:color="000000"/>
              <w:left w:val="single" w:sz="4" w:space="0" w:color="000000"/>
              <w:bottom w:val="dashed" w:sz="4" w:space="0" w:color="000000"/>
              <w:right w:val="single" w:sz="4" w:space="0" w:color="000000"/>
            </w:tcBorders>
          </w:tcPr>
          <w:p w14:paraId="06A2649C"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額面金額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898" w:type="dxa"/>
            <w:tcBorders>
              <w:top w:val="single" w:sz="4" w:space="0" w:color="000000"/>
              <w:left w:val="single" w:sz="4" w:space="0" w:color="000000"/>
              <w:bottom w:val="dashed" w:sz="4" w:space="0" w:color="000000"/>
              <w:right w:val="single" w:sz="4" w:space="0" w:color="000000"/>
            </w:tcBorders>
          </w:tcPr>
          <w:p w14:paraId="1EFA788F"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sz w:val="22"/>
                <w:szCs w:val="22"/>
              </w:rPr>
              <w:t xml:space="preserve"> </w:t>
            </w:r>
            <w:r>
              <w:rPr>
                <w:rFonts w:hint="eastAsia"/>
                <w:sz w:val="22"/>
                <w:szCs w:val="22"/>
              </w:rPr>
              <w:t>数量</w:t>
            </w:r>
          </w:p>
        </w:tc>
        <w:tc>
          <w:tcPr>
            <w:tcW w:w="3095" w:type="dxa"/>
            <w:tcBorders>
              <w:top w:val="single" w:sz="4" w:space="0" w:color="000000"/>
              <w:left w:val="single" w:sz="4" w:space="0" w:color="000000"/>
              <w:bottom w:val="dashed" w:sz="4" w:space="0" w:color="000000"/>
              <w:right w:val="single" w:sz="4" w:space="0" w:color="000000"/>
            </w:tcBorders>
          </w:tcPr>
          <w:p w14:paraId="09EFCF28" w14:textId="77777777" w:rsidR="00841C32" w:rsidRDefault="00841C32" w:rsidP="00337B0C">
            <w:pPr>
              <w:kinsoku w:val="0"/>
              <w:autoSpaceDE w:val="0"/>
              <w:autoSpaceDN w:val="0"/>
              <w:spacing w:line="386" w:lineRule="exact"/>
              <w:rPr>
                <w:rFonts w:cs="Times New Roman"/>
                <w:color w:val="auto"/>
                <w:sz w:val="24"/>
                <w:szCs w:val="24"/>
              </w:rPr>
            </w:pPr>
            <w:r>
              <w:rPr>
                <w:rFonts w:hint="eastAsia"/>
                <w:sz w:val="24"/>
                <w:szCs w:val="24"/>
              </w:rPr>
              <w:t xml:space="preserve">　評価額</w:t>
            </w:r>
            <w:r>
              <w:rPr>
                <w:rFonts w:hint="eastAsia"/>
                <w:sz w:val="21"/>
                <w:szCs w:val="21"/>
              </w:rPr>
              <w:t>（売却予定価格）</w:t>
            </w:r>
          </w:p>
        </w:tc>
      </w:tr>
      <w:tr w:rsidR="00841C32" w14:paraId="465B53F0" w14:textId="77777777" w:rsidTr="000910BA">
        <w:tblPrEx>
          <w:tblCellMar>
            <w:top w:w="0" w:type="dxa"/>
            <w:bottom w:w="0" w:type="dxa"/>
          </w:tblCellMar>
        </w:tblPrEx>
        <w:trPr>
          <w:trHeight w:val="1418"/>
        </w:trPr>
        <w:tc>
          <w:tcPr>
            <w:tcW w:w="1897" w:type="dxa"/>
            <w:tcBorders>
              <w:top w:val="dashed" w:sz="4" w:space="0" w:color="000000"/>
              <w:left w:val="single" w:sz="4" w:space="0" w:color="000000"/>
              <w:bottom w:val="single" w:sz="4" w:space="0" w:color="000000"/>
              <w:right w:val="single" w:sz="4" w:space="0" w:color="000000"/>
            </w:tcBorders>
          </w:tcPr>
          <w:p w14:paraId="040990C1" w14:textId="77777777" w:rsidR="00841C32" w:rsidRDefault="00841C32" w:rsidP="00337B0C">
            <w:pPr>
              <w:kinsoku w:val="0"/>
              <w:autoSpaceDE w:val="0"/>
              <w:autoSpaceDN w:val="0"/>
              <w:spacing w:line="346" w:lineRule="atLeast"/>
              <w:rPr>
                <w:rFonts w:cs="Times New Roman"/>
                <w:color w:val="auto"/>
                <w:sz w:val="24"/>
                <w:szCs w:val="24"/>
              </w:rPr>
            </w:pPr>
          </w:p>
        </w:tc>
        <w:tc>
          <w:tcPr>
            <w:tcW w:w="2397" w:type="dxa"/>
            <w:tcBorders>
              <w:top w:val="dashed" w:sz="4" w:space="0" w:color="000000"/>
              <w:left w:val="single" w:sz="4" w:space="0" w:color="000000"/>
              <w:bottom w:val="single" w:sz="4" w:space="0" w:color="000000"/>
              <w:right w:val="single" w:sz="4" w:space="0" w:color="000000"/>
            </w:tcBorders>
          </w:tcPr>
          <w:p w14:paraId="7E02DD87" w14:textId="77777777" w:rsidR="00841C32" w:rsidRDefault="00841C32" w:rsidP="00337B0C">
            <w:pPr>
              <w:kinsoku w:val="0"/>
              <w:autoSpaceDE w:val="0"/>
              <w:autoSpaceDN w:val="0"/>
              <w:spacing w:line="346" w:lineRule="atLeast"/>
              <w:rPr>
                <w:rFonts w:cs="Times New Roman"/>
                <w:color w:val="auto"/>
                <w:sz w:val="24"/>
                <w:szCs w:val="24"/>
              </w:rPr>
            </w:pPr>
          </w:p>
        </w:tc>
        <w:tc>
          <w:tcPr>
            <w:tcW w:w="1598" w:type="dxa"/>
            <w:tcBorders>
              <w:top w:val="dashed" w:sz="4" w:space="0" w:color="000000"/>
              <w:left w:val="single" w:sz="4" w:space="0" w:color="000000"/>
              <w:bottom w:val="single" w:sz="4" w:space="0" w:color="000000"/>
              <w:right w:val="single" w:sz="4" w:space="0" w:color="000000"/>
            </w:tcBorders>
          </w:tcPr>
          <w:p w14:paraId="4EF984B2" w14:textId="77777777" w:rsidR="00841C32" w:rsidRDefault="00841C32" w:rsidP="00337B0C">
            <w:pPr>
              <w:kinsoku w:val="0"/>
              <w:autoSpaceDE w:val="0"/>
              <w:autoSpaceDN w:val="0"/>
              <w:spacing w:line="346" w:lineRule="atLeast"/>
              <w:rPr>
                <w:rFonts w:cs="Times New Roman"/>
                <w:color w:val="auto"/>
                <w:sz w:val="24"/>
                <w:szCs w:val="24"/>
              </w:rPr>
            </w:pPr>
          </w:p>
        </w:tc>
        <w:tc>
          <w:tcPr>
            <w:tcW w:w="898" w:type="dxa"/>
            <w:tcBorders>
              <w:top w:val="dashed" w:sz="4" w:space="0" w:color="000000"/>
              <w:left w:val="single" w:sz="4" w:space="0" w:color="000000"/>
              <w:bottom w:val="single" w:sz="4" w:space="0" w:color="000000"/>
              <w:right w:val="single" w:sz="4" w:space="0" w:color="000000"/>
            </w:tcBorders>
          </w:tcPr>
          <w:p w14:paraId="556475DB" w14:textId="77777777" w:rsidR="00841C32" w:rsidRDefault="00841C32" w:rsidP="00337B0C">
            <w:pPr>
              <w:kinsoku w:val="0"/>
              <w:autoSpaceDE w:val="0"/>
              <w:autoSpaceDN w:val="0"/>
              <w:spacing w:line="346" w:lineRule="atLeast"/>
              <w:rPr>
                <w:rFonts w:cs="Times New Roman"/>
                <w:color w:val="auto"/>
                <w:sz w:val="24"/>
                <w:szCs w:val="24"/>
              </w:rPr>
            </w:pPr>
          </w:p>
        </w:tc>
        <w:tc>
          <w:tcPr>
            <w:tcW w:w="3095" w:type="dxa"/>
            <w:tcBorders>
              <w:top w:val="dashed" w:sz="4" w:space="0" w:color="000000"/>
              <w:left w:val="single" w:sz="4" w:space="0" w:color="000000"/>
              <w:bottom w:val="single" w:sz="4" w:space="0" w:color="000000"/>
              <w:right w:val="single" w:sz="4" w:space="0" w:color="000000"/>
            </w:tcBorders>
          </w:tcPr>
          <w:p w14:paraId="0A0A408F" w14:textId="77777777" w:rsidR="00841C32" w:rsidRDefault="00841C32" w:rsidP="00337B0C">
            <w:pPr>
              <w:kinsoku w:val="0"/>
              <w:autoSpaceDE w:val="0"/>
              <w:autoSpaceDN w:val="0"/>
              <w:spacing w:line="346" w:lineRule="atLeast"/>
              <w:rPr>
                <w:rFonts w:cs="Times New Roman"/>
                <w:color w:val="auto"/>
                <w:sz w:val="24"/>
                <w:szCs w:val="24"/>
              </w:rPr>
            </w:pPr>
          </w:p>
        </w:tc>
      </w:tr>
    </w:tbl>
    <w:p w14:paraId="38AFFB8D" w14:textId="77777777" w:rsidR="00841C32" w:rsidRDefault="00841C32" w:rsidP="00841C32">
      <w:pPr>
        <w:adjustRightInd/>
        <w:spacing w:line="86" w:lineRule="exact"/>
        <w:rPr>
          <w:rFonts w:cs="Times New Roman"/>
        </w:rPr>
      </w:pPr>
    </w:p>
    <w:p w14:paraId="52521023" w14:textId="77777777" w:rsidR="00841C32" w:rsidRDefault="00841C32" w:rsidP="00841C32">
      <w:pPr>
        <w:adjustRightInd/>
        <w:spacing w:line="360" w:lineRule="auto"/>
        <w:rPr>
          <w:rFonts w:cs="Times New Roman"/>
        </w:rPr>
      </w:pPr>
      <w:r>
        <w:rPr>
          <w:rFonts w:hint="eastAsia"/>
          <w:b/>
          <w:bCs/>
          <w:sz w:val="26"/>
          <w:szCs w:val="26"/>
        </w:rPr>
        <w:t>６</w:t>
      </w:r>
      <w:r>
        <w:rPr>
          <w:rFonts w:cs="Times New Roman"/>
          <w:b/>
          <w:bCs/>
          <w:sz w:val="26"/>
          <w:szCs w:val="26"/>
        </w:rPr>
        <w:t xml:space="preserve"> </w:t>
      </w:r>
      <w:r>
        <w:rPr>
          <w:rFonts w:hint="eastAsia"/>
          <w:b/>
          <w:bCs/>
          <w:sz w:val="26"/>
          <w:szCs w:val="26"/>
        </w:rPr>
        <w:t>貸金等の債権</w:t>
      </w:r>
    </w:p>
    <w:tbl>
      <w:tblPr>
        <w:tblW w:w="987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5"/>
        <w:gridCol w:w="1695"/>
        <w:gridCol w:w="2094"/>
        <w:gridCol w:w="1795"/>
        <w:gridCol w:w="2794"/>
      </w:tblGrid>
      <w:tr w:rsidR="00841C32" w14:paraId="384A6E5E" w14:textId="77777777" w:rsidTr="009374EE">
        <w:tblPrEx>
          <w:tblCellMar>
            <w:top w:w="0" w:type="dxa"/>
            <w:bottom w:w="0" w:type="dxa"/>
          </w:tblCellMar>
        </w:tblPrEx>
        <w:trPr>
          <w:trHeight w:val="398"/>
        </w:trPr>
        <w:tc>
          <w:tcPr>
            <w:tcW w:w="1495" w:type="dxa"/>
            <w:tcBorders>
              <w:top w:val="single" w:sz="4" w:space="0" w:color="000000"/>
              <w:left w:val="single" w:sz="4" w:space="0" w:color="000000"/>
              <w:bottom w:val="dashed" w:sz="4" w:space="0" w:color="000000"/>
              <w:right w:val="single" w:sz="4" w:space="0" w:color="000000"/>
            </w:tcBorders>
          </w:tcPr>
          <w:p w14:paraId="3141E63B" w14:textId="77777777" w:rsidR="00841C32" w:rsidRDefault="00841C32" w:rsidP="00337B0C">
            <w:pPr>
              <w:kinsoku w:val="0"/>
              <w:autoSpaceDE w:val="0"/>
              <w:autoSpaceDN w:val="0"/>
              <w:spacing w:line="386" w:lineRule="exact"/>
              <w:rPr>
                <w:rFonts w:cs="Times New Roman"/>
                <w:color w:val="auto"/>
                <w:sz w:val="24"/>
                <w:szCs w:val="24"/>
              </w:rPr>
            </w:pPr>
            <w:r>
              <w:rPr>
                <w:rFonts w:hint="eastAsia"/>
                <w:sz w:val="24"/>
                <w:szCs w:val="24"/>
              </w:rPr>
              <w:t>債権の種類</w:t>
            </w:r>
          </w:p>
        </w:tc>
        <w:tc>
          <w:tcPr>
            <w:tcW w:w="1695" w:type="dxa"/>
            <w:tcBorders>
              <w:top w:val="single" w:sz="4" w:space="0" w:color="000000"/>
              <w:left w:val="single" w:sz="4" w:space="0" w:color="000000"/>
              <w:bottom w:val="dashed" w:sz="4" w:space="0" w:color="000000"/>
              <w:right w:val="single" w:sz="4" w:space="0" w:color="000000"/>
            </w:tcBorders>
          </w:tcPr>
          <w:p w14:paraId="482A4544"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sz w:val="24"/>
                <w:szCs w:val="24"/>
              </w:rPr>
              <w:t>貸付日等</w:t>
            </w:r>
          </w:p>
        </w:tc>
        <w:tc>
          <w:tcPr>
            <w:tcW w:w="2094" w:type="dxa"/>
            <w:tcBorders>
              <w:top w:val="single" w:sz="4" w:space="0" w:color="000000"/>
              <w:left w:val="single" w:sz="4" w:space="0" w:color="000000"/>
              <w:bottom w:val="dashed" w:sz="4" w:space="0" w:color="000000"/>
              <w:right w:val="single" w:sz="4" w:space="0" w:color="000000"/>
            </w:tcBorders>
          </w:tcPr>
          <w:p w14:paraId="18B027C2"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債務者名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795" w:type="dxa"/>
            <w:tcBorders>
              <w:top w:val="single" w:sz="4" w:space="0" w:color="000000"/>
              <w:left w:val="single" w:sz="4" w:space="0" w:color="000000"/>
              <w:bottom w:val="dashed" w:sz="4" w:space="0" w:color="000000"/>
              <w:right w:val="single" w:sz="4" w:space="0" w:color="000000"/>
            </w:tcBorders>
          </w:tcPr>
          <w:p w14:paraId="38F20017"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金額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2794" w:type="dxa"/>
            <w:tcBorders>
              <w:top w:val="single" w:sz="4" w:space="0" w:color="000000"/>
              <w:left w:val="single" w:sz="4" w:space="0" w:color="000000"/>
              <w:bottom w:val="dashed" w:sz="4" w:space="0" w:color="000000"/>
              <w:right w:val="single" w:sz="4" w:space="0" w:color="000000"/>
            </w:tcBorders>
          </w:tcPr>
          <w:p w14:paraId="36FA3831"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回収の見込み</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r>
      <w:tr w:rsidR="00841C32" w14:paraId="6BA28109" w14:textId="77777777" w:rsidTr="009374EE">
        <w:tblPrEx>
          <w:tblCellMar>
            <w:top w:w="0" w:type="dxa"/>
            <w:bottom w:w="0" w:type="dxa"/>
          </w:tblCellMar>
        </w:tblPrEx>
        <w:trPr>
          <w:trHeight w:val="1430"/>
        </w:trPr>
        <w:tc>
          <w:tcPr>
            <w:tcW w:w="1495" w:type="dxa"/>
            <w:tcBorders>
              <w:top w:val="dashed" w:sz="4" w:space="0" w:color="000000"/>
              <w:left w:val="single" w:sz="4" w:space="0" w:color="000000"/>
              <w:bottom w:val="single" w:sz="4" w:space="0" w:color="000000"/>
              <w:right w:val="single" w:sz="4" w:space="0" w:color="000000"/>
            </w:tcBorders>
          </w:tcPr>
          <w:p w14:paraId="1A78D954" w14:textId="77777777" w:rsidR="00841C32" w:rsidRDefault="00841C32" w:rsidP="00337B0C">
            <w:pPr>
              <w:kinsoku w:val="0"/>
              <w:autoSpaceDE w:val="0"/>
              <w:autoSpaceDN w:val="0"/>
              <w:spacing w:line="346" w:lineRule="atLeast"/>
              <w:rPr>
                <w:rFonts w:cs="Times New Roman"/>
                <w:color w:val="auto"/>
                <w:sz w:val="24"/>
                <w:szCs w:val="24"/>
              </w:rPr>
            </w:pPr>
          </w:p>
        </w:tc>
        <w:tc>
          <w:tcPr>
            <w:tcW w:w="1695" w:type="dxa"/>
            <w:tcBorders>
              <w:top w:val="dashed" w:sz="4" w:space="0" w:color="000000"/>
              <w:left w:val="single" w:sz="4" w:space="0" w:color="000000"/>
              <w:bottom w:val="single" w:sz="4" w:space="0" w:color="000000"/>
              <w:right w:val="single" w:sz="4" w:space="0" w:color="000000"/>
            </w:tcBorders>
          </w:tcPr>
          <w:p w14:paraId="29362271" w14:textId="77777777" w:rsidR="00841C32" w:rsidRDefault="00841C32" w:rsidP="00337B0C">
            <w:pPr>
              <w:kinsoku w:val="0"/>
              <w:autoSpaceDE w:val="0"/>
              <w:autoSpaceDN w:val="0"/>
              <w:spacing w:line="346" w:lineRule="atLeast"/>
              <w:rPr>
                <w:rFonts w:cs="Times New Roman"/>
                <w:color w:val="auto"/>
                <w:sz w:val="24"/>
                <w:szCs w:val="24"/>
              </w:rPr>
            </w:pPr>
          </w:p>
        </w:tc>
        <w:tc>
          <w:tcPr>
            <w:tcW w:w="2094" w:type="dxa"/>
            <w:tcBorders>
              <w:top w:val="dashed" w:sz="4" w:space="0" w:color="000000"/>
              <w:left w:val="single" w:sz="4" w:space="0" w:color="000000"/>
              <w:bottom w:val="single" w:sz="4" w:space="0" w:color="000000"/>
              <w:right w:val="single" w:sz="4" w:space="0" w:color="000000"/>
            </w:tcBorders>
          </w:tcPr>
          <w:p w14:paraId="1CD40200" w14:textId="77777777" w:rsidR="00841C32" w:rsidRDefault="00841C32" w:rsidP="00337B0C">
            <w:pPr>
              <w:kinsoku w:val="0"/>
              <w:autoSpaceDE w:val="0"/>
              <w:autoSpaceDN w:val="0"/>
              <w:spacing w:line="346" w:lineRule="atLeast"/>
              <w:rPr>
                <w:rFonts w:cs="Times New Roman"/>
                <w:color w:val="auto"/>
                <w:sz w:val="24"/>
                <w:szCs w:val="24"/>
              </w:rPr>
            </w:pPr>
          </w:p>
        </w:tc>
        <w:tc>
          <w:tcPr>
            <w:tcW w:w="1795" w:type="dxa"/>
            <w:tcBorders>
              <w:top w:val="dashed" w:sz="4" w:space="0" w:color="000000"/>
              <w:left w:val="single" w:sz="4" w:space="0" w:color="000000"/>
              <w:bottom w:val="single" w:sz="4" w:space="0" w:color="000000"/>
              <w:right w:val="single" w:sz="4" w:space="0" w:color="000000"/>
            </w:tcBorders>
          </w:tcPr>
          <w:p w14:paraId="0C5D6F47" w14:textId="77777777" w:rsidR="00841C32" w:rsidRDefault="00841C32" w:rsidP="00337B0C">
            <w:pPr>
              <w:kinsoku w:val="0"/>
              <w:autoSpaceDE w:val="0"/>
              <w:autoSpaceDN w:val="0"/>
              <w:spacing w:line="346" w:lineRule="atLeast"/>
              <w:rPr>
                <w:rFonts w:cs="Times New Roman"/>
                <w:color w:val="auto"/>
                <w:sz w:val="24"/>
                <w:szCs w:val="24"/>
              </w:rPr>
            </w:pPr>
          </w:p>
        </w:tc>
        <w:tc>
          <w:tcPr>
            <w:tcW w:w="2794" w:type="dxa"/>
            <w:tcBorders>
              <w:top w:val="dashed" w:sz="4" w:space="0" w:color="000000"/>
              <w:left w:val="single" w:sz="4" w:space="0" w:color="000000"/>
              <w:bottom w:val="single" w:sz="4" w:space="0" w:color="000000"/>
              <w:right w:val="single" w:sz="4" w:space="0" w:color="000000"/>
            </w:tcBorders>
          </w:tcPr>
          <w:p w14:paraId="7782AFE3" w14:textId="77777777" w:rsidR="00841C32" w:rsidRDefault="00841C32" w:rsidP="00337B0C">
            <w:pPr>
              <w:kinsoku w:val="0"/>
              <w:autoSpaceDE w:val="0"/>
              <w:autoSpaceDN w:val="0"/>
              <w:spacing w:line="346" w:lineRule="atLeast"/>
              <w:rPr>
                <w:rFonts w:cs="Times New Roman"/>
                <w:color w:val="auto"/>
                <w:sz w:val="24"/>
                <w:szCs w:val="24"/>
              </w:rPr>
            </w:pPr>
          </w:p>
        </w:tc>
      </w:tr>
    </w:tbl>
    <w:p w14:paraId="543D33EC" w14:textId="77777777" w:rsidR="00841C32" w:rsidRDefault="00841C32" w:rsidP="00841C32">
      <w:pPr>
        <w:adjustRightInd/>
        <w:spacing w:line="86" w:lineRule="exact"/>
        <w:rPr>
          <w:rFonts w:cs="Times New Roman"/>
        </w:rPr>
      </w:pPr>
    </w:p>
    <w:p w14:paraId="4AFDD61A" w14:textId="77777777" w:rsidR="00841C32" w:rsidRDefault="00841C32" w:rsidP="00841C32">
      <w:pPr>
        <w:adjustRightInd/>
        <w:spacing w:line="360" w:lineRule="auto"/>
        <w:rPr>
          <w:rFonts w:cs="Times New Roman"/>
        </w:rPr>
      </w:pPr>
      <w:r>
        <w:rPr>
          <w:rFonts w:hint="eastAsia"/>
          <w:b/>
          <w:bCs/>
          <w:sz w:val="26"/>
          <w:szCs w:val="26"/>
        </w:rPr>
        <w:t>７</w:t>
      </w:r>
      <w:r>
        <w:rPr>
          <w:rFonts w:cs="Times New Roman"/>
          <w:b/>
          <w:bCs/>
          <w:sz w:val="26"/>
          <w:szCs w:val="26"/>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b/>
          <w:bCs/>
          <w:sz w:val="26"/>
          <w:szCs w:val="26"/>
        </w:rPr>
        <w:instrText>負債等</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r>
        <w:rPr>
          <w:rFonts w:cs="Times New Roman"/>
        </w:rPr>
        <w:t xml:space="preserve">  </w:t>
      </w:r>
      <w:r>
        <w:rPr>
          <w:rFonts w:hint="eastAsia"/>
        </w:rPr>
        <w:t>※</w:t>
      </w:r>
      <w:r>
        <w:rPr>
          <w:rFonts w:cs="Times New Roman"/>
        </w:rPr>
        <w:t xml:space="preserve"> </w:t>
      </w:r>
      <w:r>
        <w:rPr>
          <w:rFonts w:hint="eastAsia"/>
        </w:rPr>
        <w:t>申立時点で判明している概算額を記載してください。</w:t>
      </w:r>
    </w:p>
    <w:tbl>
      <w:tblPr>
        <w:tblW w:w="987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4"/>
        <w:gridCol w:w="1394"/>
        <w:gridCol w:w="2588"/>
        <w:gridCol w:w="1394"/>
        <w:gridCol w:w="1295"/>
        <w:gridCol w:w="2008"/>
      </w:tblGrid>
      <w:tr w:rsidR="00841C32" w14:paraId="344A4652" w14:textId="77777777" w:rsidTr="009374EE">
        <w:tblPrEx>
          <w:tblCellMar>
            <w:top w:w="0" w:type="dxa"/>
            <w:bottom w:w="0" w:type="dxa"/>
          </w:tblCellMar>
        </w:tblPrEx>
        <w:trPr>
          <w:trHeight w:val="389"/>
        </w:trPr>
        <w:tc>
          <w:tcPr>
            <w:tcW w:w="1194" w:type="dxa"/>
            <w:tcBorders>
              <w:top w:val="single" w:sz="4" w:space="0" w:color="000000"/>
              <w:left w:val="single" w:sz="4" w:space="0" w:color="000000"/>
              <w:bottom w:val="dashed" w:sz="4" w:space="0" w:color="000000"/>
              <w:right w:val="single" w:sz="4" w:space="0" w:color="000000"/>
            </w:tcBorders>
          </w:tcPr>
          <w:p w14:paraId="070B7678"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項目</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394" w:type="dxa"/>
            <w:tcBorders>
              <w:top w:val="single" w:sz="4" w:space="0" w:color="000000"/>
              <w:left w:val="single" w:sz="4" w:space="0" w:color="000000"/>
              <w:bottom w:val="dashed" w:sz="4" w:space="0" w:color="000000"/>
              <w:right w:val="single" w:sz="4" w:space="0" w:color="000000"/>
            </w:tcBorders>
          </w:tcPr>
          <w:p w14:paraId="5DCC96F5"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sz w:val="24"/>
                <w:szCs w:val="24"/>
              </w:rPr>
              <w:t>借入日等</w:t>
            </w:r>
          </w:p>
        </w:tc>
        <w:tc>
          <w:tcPr>
            <w:tcW w:w="2588" w:type="dxa"/>
            <w:tcBorders>
              <w:top w:val="single" w:sz="4" w:space="0" w:color="000000"/>
              <w:left w:val="single" w:sz="4" w:space="0" w:color="000000"/>
              <w:bottom w:val="dashed" w:sz="4" w:space="0" w:color="000000"/>
              <w:right w:val="single" w:sz="4" w:space="0" w:color="000000"/>
            </w:tcBorders>
          </w:tcPr>
          <w:p w14:paraId="0CC82C25" w14:textId="77777777" w:rsidR="00841C32" w:rsidRDefault="00841C32" w:rsidP="00337B0C">
            <w:pPr>
              <w:kinsoku w:val="0"/>
              <w:autoSpaceDE w:val="0"/>
              <w:autoSpaceDN w:val="0"/>
              <w:spacing w:line="386" w:lineRule="exact"/>
              <w:rPr>
                <w:rFonts w:cs="Times New Roman"/>
                <w:color w:val="auto"/>
                <w:sz w:val="24"/>
                <w:szCs w:val="24"/>
              </w:rPr>
            </w:pPr>
            <w:r>
              <w:rPr>
                <w:rFonts w:hint="eastAsia"/>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債権者名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394" w:type="dxa"/>
            <w:tcBorders>
              <w:top w:val="single" w:sz="4" w:space="0" w:color="000000"/>
              <w:left w:val="single" w:sz="4" w:space="0" w:color="000000"/>
              <w:bottom w:val="dashed" w:sz="4" w:space="0" w:color="000000"/>
              <w:right w:val="single" w:sz="4" w:space="0" w:color="000000"/>
            </w:tcBorders>
          </w:tcPr>
          <w:p w14:paraId="76523392"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借入等金額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c>
          <w:tcPr>
            <w:tcW w:w="1295" w:type="dxa"/>
            <w:tcBorders>
              <w:top w:val="single" w:sz="4" w:space="0" w:color="000000"/>
              <w:left w:val="single" w:sz="4" w:space="0" w:color="000000"/>
              <w:bottom w:val="dashed" w:sz="4" w:space="0" w:color="000000"/>
              <w:right w:val="single" w:sz="4" w:space="0" w:color="000000"/>
            </w:tcBorders>
          </w:tcPr>
          <w:p w14:paraId="4A9167B7" w14:textId="77777777" w:rsidR="00841C32" w:rsidRDefault="00841C32" w:rsidP="00337B0C">
            <w:pPr>
              <w:kinsoku w:val="0"/>
              <w:autoSpaceDE w:val="0"/>
              <w:autoSpaceDN w:val="0"/>
              <w:spacing w:line="386" w:lineRule="exact"/>
              <w:rPr>
                <w:rFonts w:cs="Times New Roman"/>
                <w:color w:val="auto"/>
                <w:sz w:val="24"/>
                <w:szCs w:val="24"/>
              </w:rPr>
            </w:pPr>
            <w:r>
              <w:rPr>
                <w:rFonts w:cs="Times New Roman"/>
              </w:rPr>
              <w:t xml:space="preserve"> </w:t>
            </w:r>
            <w:r>
              <w:rPr>
                <w:rFonts w:hint="eastAsia"/>
                <w:sz w:val="24"/>
                <w:szCs w:val="24"/>
              </w:rPr>
              <w:t>返済条件</w:t>
            </w:r>
          </w:p>
        </w:tc>
        <w:tc>
          <w:tcPr>
            <w:tcW w:w="2008" w:type="dxa"/>
            <w:tcBorders>
              <w:top w:val="single" w:sz="4" w:space="0" w:color="000000"/>
              <w:left w:val="single" w:sz="4" w:space="0" w:color="000000"/>
              <w:bottom w:val="dashed" w:sz="4" w:space="0" w:color="000000"/>
              <w:right w:val="single" w:sz="4" w:space="0" w:color="000000"/>
            </w:tcBorders>
          </w:tcPr>
          <w:p w14:paraId="4744C51A" w14:textId="77777777" w:rsidR="00841C32" w:rsidRDefault="00841C32" w:rsidP="00337B0C">
            <w:pPr>
              <w:kinsoku w:val="0"/>
              <w:autoSpaceDE w:val="0"/>
              <w:autoSpaceDN w:val="0"/>
              <w:spacing w:line="386" w:lineRule="exact"/>
              <w:rPr>
                <w:rFonts w:cs="Times New Roman"/>
                <w:color w:val="auto"/>
                <w:sz w:val="24"/>
                <w:szCs w:val="24"/>
              </w:rPr>
            </w:pPr>
            <w:r>
              <w:rPr>
                <w:rFonts w:hint="eastAsia"/>
                <w:sz w:val="24"/>
                <w:szCs w:val="24"/>
              </w:rPr>
              <w:t xml:space="preserve">　　</w:t>
            </w:r>
            <w:r>
              <w:rPr>
                <w:rFonts w:cs="Times New Roman"/>
                <w:color w:val="auto"/>
                <w:sz w:val="24"/>
                <w:szCs w:val="24"/>
              </w:rPr>
              <w:fldChar w:fldCharType="begin"/>
            </w:r>
            <w:r>
              <w:rPr>
                <w:rFonts w:cs="Times New Roman"/>
                <w:color w:val="auto"/>
                <w:sz w:val="24"/>
                <w:szCs w:val="24"/>
              </w:rPr>
              <w:instrText>eq \o\ad(</w:instrText>
            </w:r>
            <w:r>
              <w:rPr>
                <w:rFonts w:hint="eastAsia"/>
                <w:sz w:val="24"/>
                <w:szCs w:val="24"/>
              </w:rPr>
              <w:instrText>残額</w:instrText>
            </w:r>
            <w:r>
              <w:rPr>
                <w:rFonts w:cs="Times New Roman"/>
                <w:color w:val="auto"/>
                <w:sz w:val="24"/>
                <w:szCs w:val="24"/>
              </w:rPr>
              <w:instrText>,</w:instrText>
            </w:r>
            <w:r>
              <w:rPr>
                <w:rFonts w:cs="Times New Roman" w:hint="eastAsia"/>
                <w:color w:val="auto"/>
                <w:sz w:val="21"/>
                <w:szCs w:val="21"/>
              </w:rPr>
              <w:instrText xml:space="preserve">　　　　</w:instrText>
            </w:r>
            <w:r>
              <w:rPr>
                <w:rFonts w:cs="Times New Roman"/>
                <w:color w:val="auto"/>
                <w:sz w:val="21"/>
                <w:szCs w:val="21"/>
              </w:rPr>
              <w:instrText xml:space="preserve"> </w:instrText>
            </w:r>
            <w:r>
              <w:rPr>
                <w:rFonts w:cs="Times New Roman"/>
                <w:color w:val="auto"/>
                <w:sz w:val="24"/>
                <w:szCs w:val="24"/>
              </w:rPr>
              <w:instrText>)</w:instrText>
            </w:r>
            <w:r>
              <w:rPr>
                <w:rFonts w:cs="Times New Roman"/>
                <w:color w:val="auto"/>
                <w:sz w:val="24"/>
                <w:szCs w:val="24"/>
              </w:rPr>
              <w:fldChar w:fldCharType="end"/>
            </w:r>
          </w:p>
        </w:tc>
      </w:tr>
      <w:tr w:rsidR="00841C32" w14:paraId="692A739F" w14:textId="77777777" w:rsidTr="009374EE">
        <w:tblPrEx>
          <w:tblCellMar>
            <w:top w:w="0" w:type="dxa"/>
            <w:bottom w:w="0" w:type="dxa"/>
          </w:tblCellMar>
        </w:tblPrEx>
        <w:trPr>
          <w:trHeight w:val="5591"/>
        </w:trPr>
        <w:tc>
          <w:tcPr>
            <w:tcW w:w="1194" w:type="dxa"/>
            <w:tcBorders>
              <w:top w:val="dashed" w:sz="4" w:space="0" w:color="000000"/>
              <w:left w:val="single" w:sz="4" w:space="0" w:color="000000"/>
              <w:bottom w:val="single" w:sz="4" w:space="0" w:color="000000"/>
              <w:right w:val="single" w:sz="4" w:space="0" w:color="000000"/>
            </w:tcBorders>
          </w:tcPr>
          <w:p w14:paraId="20788365" w14:textId="77777777" w:rsidR="00841C32" w:rsidRDefault="00841C32" w:rsidP="00337B0C">
            <w:pPr>
              <w:kinsoku w:val="0"/>
              <w:autoSpaceDE w:val="0"/>
              <w:autoSpaceDN w:val="0"/>
              <w:spacing w:line="346" w:lineRule="atLeast"/>
              <w:rPr>
                <w:rFonts w:cs="Times New Roman"/>
                <w:color w:val="auto"/>
                <w:sz w:val="24"/>
                <w:szCs w:val="24"/>
              </w:rPr>
            </w:pPr>
          </w:p>
        </w:tc>
        <w:tc>
          <w:tcPr>
            <w:tcW w:w="1394" w:type="dxa"/>
            <w:tcBorders>
              <w:top w:val="dashed" w:sz="4" w:space="0" w:color="000000"/>
              <w:left w:val="single" w:sz="4" w:space="0" w:color="000000"/>
              <w:bottom w:val="single" w:sz="4" w:space="0" w:color="000000"/>
              <w:right w:val="single" w:sz="4" w:space="0" w:color="000000"/>
            </w:tcBorders>
          </w:tcPr>
          <w:p w14:paraId="4A5577BB" w14:textId="77777777" w:rsidR="00841C32" w:rsidRDefault="00841C32" w:rsidP="00337B0C">
            <w:pPr>
              <w:kinsoku w:val="0"/>
              <w:autoSpaceDE w:val="0"/>
              <w:autoSpaceDN w:val="0"/>
              <w:spacing w:line="346" w:lineRule="atLeast"/>
              <w:rPr>
                <w:rFonts w:cs="Times New Roman"/>
                <w:color w:val="auto"/>
                <w:sz w:val="24"/>
                <w:szCs w:val="24"/>
              </w:rPr>
            </w:pPr>
          </w:p>
        </w:tc>
        <w:tc>
          <w:tcPr>
            <w:tcW w:w="2588" w:type="dxa"/>
            <w:tcBorders>
              <w:top w:val="dashed" w:sz="4" w:space="0" w:color="000000"/>
              <w:left w:val="single" w:sz="4" w:space="0" w:color="000000"/>
              <w:bottom w:val="single" w:sz="4" w:space="0" w:color="000000"/>
              <w:right w:val="single" w:sz="4" w:space="0" w:color="000000"/>
            </w:tcBorders>
          </w:tcPr>
          <w:p w14:paraId="4BDF2A0F" w14:textId="77777777" w:rsidR="00841C32" w:rsidRDefault="00841C32" w:rsidP="00337B0C">
            <w:pPr>
              <w:kinsoku w:val="0"/>
              <w:autoSpaceDE w:val="0"/>
              <w:autoSpaceDN w:val="0"/>
              <w:spacing w:line="346" w:lineRule="atLeast"/>
              <w:rPr>
                <w:rFonts w:cs="Times New Roman"/>
                <w:color w:val="auto"/>
                <w:sz w:val="24"/>
                <w:szCs w:val="24"/>
              </w:rPr>
            </w:pPr>
          </w:p>
        </w:tc>
        <w:tc>
          <w:tcPr>
            <w:tcW w:w="1394" w:type="dxa"/>
            <w:tcBorders>
              <w:top w:val="dashed" w:sz="4" w:space="0" w:color="000000"/>
              <w:left w:val="single" w:sz="4" w:space="0" w:color="000000"/>
              <w:bottom w:val="single" w:sz="4" w:space="0" w:color="000000"/>
              <w:right w:val="single" w:sz="4" w:space="0" w:color="000000"/>
            </w:tcBorders>
          </w:tcPr>
          <w:p w14:paraId="4B5D5538" w14:textId="77777777" w:rsidR="00841C32" w:rsidRDefault="00841C32" w:rsidP="00337B0C">
            <w:pPr>
              <w:kinsoku w:val="0"/>
              <w:autoSpaceDE w:val="0"/>
              <w:autoSpaceDN w:val="0"/>
              <w:spacing w:line="346" w:lineRule="atLeast"/>
              <w:rPr>
                <w:rFonts w:cs="Times New Roman"/>
                <w:color w:val="auto"/>
                <w:sz w:val="24"/>
                <w:szCs w:val="24"/>
              </w:rPr>
            </w:pPr>
          </w:p>
        </w:tc>
        <w:tc>
          <w:tcPr>
            <w:tcW w:w="1295" w:type="dxa"/>
            <w:tcBorders>
              <w:top w:val="dashed" w:sz="4" w:space="0" w:color="000000"/>
              <w:left w:val="single" w:sz="4" w:space="0" w:color="000000"/>
              <w:bottom w:val="single" w:sz="4" w:space="0" w:color="000000"/>
              <w:right w:val="single" w:sz="4" w:space="0" w:color="000000"/>
            </w:tcBorders>
          </w:tcPr>
          <w:p w14:paraId="569B2207" w14:textId="77777777" w:rsidR="00841C32" w:rsidRDefault="00841C32" w:rsidP="00337B0C">
            <w:pPr>
              <w:kinsoku w:val="0"/>
              <w:autoSpaceDE w:val="0"/>
              <w:autoSpaceDN w:val="0"/>
              <w:spacing w:line="346" w:lineRule="atLeast"/>
              <w:rPr>
                <w:rFonts w:cs="Times New Roman"/>
                <w:color w:val="auto"/>
                <w:sz w:val="24"/>
                <w:szCs w:val="24"/>
              </w:rPr>
            </w:pPr>
          </w:p>
        </w:tc>
        <w:tc>
          <w:tcPr>
            <w:tcW w:w="2008" w:type="dxa"/>
            <w:tcBorders>
              <w:top w:val="dashed" w:sz="4" w:space="0" w:color="000000"/>
              <w:left w:val="single" w:sz="4" w:space="0" w:color="000000"/>
              <w:bottom w:val="single" w:sz="4" w:space="0" w:color="000000"/>
              <w:right w:val="single" w:sz="4" w:space="0" w:color="000000"/>
            </w:tcBorders>
          </w:tcPr>
          <w:p w14:paraId="18755AD6" w14:textId="77777777" w:rsidR="00841C32" w:rsidRDefault="00841C32" w:rsidP="00337B0C">
            <w:pPr>
              <w:kinsoku w:val="0"/>
              <w:autoSpaceDE w:val="0"/>
              <w:autoSpaceDN w:val="0"/>
              <w:spacing w:line="346" w:lineRule="atLeast"/>
              <w:rPr>
                <w:rFonts w:cs="Times New Roman"/>
                <w:color w:val="auto"/>
                <w:sz w:val="24"/>
                <w:szCs w:val="24"/>
              </w:rPr>
            </w:pPr>
          </w:p>
        </w:tc>
      </w:tr>
    </w:tbl>
    <w:p w14:paraId="1CA2773A" w14:textId="77777777" w:rsidR="00841C32" w:rsidRPr="00841C32" w:rsidRDefault="00841C32" w:rsidP="00841C32">
      <w:pPr>
        <w:adjustRightInd/>
        <w:jc w:val="center"/>
        <w:rPr>
          <w:rFonts w:cs="Times New Roman"/>
          <w:sz w:val="20"/>
          <w:szCs w:val="20"/>
        </w:rPr>
      </w:pPr>
      <w:r w:rsidRPr="00841C32">
        <w:rPr>
          <w:rFonts w:hint="eastAsia"/>
          <w:sz w:val="20"/>
          <w:szCs w:val="20"/>
        </w:rPr>
        <w:t>限定（</w:t>
      </w:r>
      <w:r w:rsidRPr="00841C32">
        <w:rPr>
          <w:sz w:val="20"/>
          <w:szCs w:val="20"/>
        </w:rPr>
        <w:t>4</w:t>
      </w:r>
      <w:r w:rsidRPr="00841C32">
        <w:rPr>
          <w:rFonts w:cs="Times New Roman"/>
          <w:sz w:val="20"/>
          <w:szCs w:val="20"/>
        </w:rPr>
        <w:t>/</w:t>
      </w:r>
      <w:r w:rsidRPr="00841C32">
        <w:rPr>
          <w:sz w:val="20"/>
          <w:szCs w:val="20"/>
        </w:rPr>
        <w:t>4</w:t>
      </w:r>
      <w:r w:rsidRPr="00841C32">
        <w:rPr>
          <w:rFonts w:hint="eastAsia"/>
          <w:sz w:val="20"/>
          <w:szCs w:val="20"/>
        </w:rPr>
        <w:t>）</w:t>
      </w:r>
    </w:p>
    <w:p w14:paraId="1FC4A518" w14:textId="77777777" w:rsidR="00841C32" w:rsidRDefault="00841C32" w:rsidP="001B48E9">
      <w:pPr>
        <w:wordWrap/>
        <w:adjustRightInd/>
        <w:snapToGrid w:val="0"/>
        <w:jc w:val="center"/>
        <w:rPr>
          <w:rFonts w:hAnsi="Times New Roman" w:cs="Times New Roman"/>
        </w:rPr>
      </w:pPr>
    </w:p>
    <w:sectPr w:rsidR="00841C32">
      <w:type w:val="continuous"/>
      <w:pgSz w:w="11906" w:h="16838"/>
      <w:pgMar w:top="850" w:right="850" w:bottom="850" w:left="1700" w:header="720" w:footer="720" w:gutter="0"/>
      <w:pgNumType w:start="1"/>
      <w:cols w:space="720"/>
      <w:noEndnote/>
      <w:docGrid w:type="linesAndChars" w:linePitch="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3AA4" w14:textId="77777777" w:rsidR="00813EE7" w:rsidRDefault="00813EE7">
      <w:r>
        <w:separator/>
      </w:r>
    </w:p>
  </w:endnote>
  <w:endnote w:type="continuationSeparator" w:id="0">
    <w:p w14:paraId="0EC2BB29" w14:textId="77777777" w:rsidR="00813EE7" w:rsidRDefault="0081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JustUnitMark">
    <w:altName w:val="Courier New"/>
    <w:panose1 w:val="020B0604020202020204"/>
    <w:charset w:val="02"/>
    <w:family w:val="auto"/>
    <w:notTrueType/>
    <w:pitch w:val="variable"/>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2126" w14:textId="77777777" w:rsidR="00813EE7" w:rsidRDefault="00813EE7">
      <w:r>
        <w:rPr>
          <w:rFonts w:hAnsi="Times New Roman" w:cs="Times New Roman"/>
          <w:color w:val="auto"/>
          <w:sz w:val="2"/>
          <w:szCs w:val="2"/>
        </w:rPr>
        <w:continuationSeparator/>
      </w:r>
    </w:p>
  </w:footnote>
  <w:footnote w:type="continuationSeparator" w:id="0">
    <w:p w14:paraId="49C8ED76" w14:textId="77777777" w:rsidR="00813EE7" w:rsidRDefault="00813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doNotTrackMoves/>
  <w:defaultTabStop w:val="720"/>
  <w:drawingGridHorizontalSpacing w:val="0"/>
  <w:drawingGridVerticalSpacing w:val="1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F56"/>
    <w:rsid w:val="0001043E"/>
    <w:rsid w:val="000910BA"/>
    <w:rsid w:val="000D4BA3"/>
    <w:rsid w:val="00126895"/>
    <w:rsid w:val="001B48E9"/>
    <w:rsid w:val="001E4A85"/>
    <w:rsid w:val="00205E9F"/>
    <w:rsid w:val="00212529"/>
    <w:rsid w:val="002B6D0F"/>
    <w:rsid w:val="00337B0C"/>
    <w:rsid w:val="003460D1"/>
    <w:rsid w:val="003A3BCA"/>
    <w:rsid w:val="003A4F56"/>
    <w:rsid w:val="003D7108"/>
    <w:rsid w:val="003E2A09"/>
    <w:rsid w:val="004526EE"/>
    <w:rsid w:val="004B240E"/>
    <w:rsid w:val="004B5E4B"/>
    <w:rsid w:val="00500F10"/>
    <w:rsid w:val="005441E2"/>
    <w:rsid w:val="006018E2"/>
    <w:rsid w:val="00622963"/>
    <w:rsid w:val="006A13F1"/>
    <w:rsid w:val="00703198"/>
    <w:rsid w:val="00735B21"/>
    <w:rsid w:val="00777F92"/>
    <w:rsid w:val="00795747"/>
    <w:rsid w:val="007A47F2"/>
    <w:rsid w:val="00813EE7"/>
    <w:rsid w:val="00832F42"/>
    <w:rsid w:val="00841C32"/>
    <w:rsid w:val="00864253"/>
    <w:rsid w:val="00885A17"/>
    <w:rsid w:val="008931AF"/>
    <w:rsid w:val="008931FD"/>
    <w:rsid w:val="008B2D4B"/>
    <w:rsid w:val="009374EE"/>
    <w:rsid w:val="0099606C"/>
    <w:rsid w:val="009A51DA"/>
    <w:rsid w:val="00A33634"/>
    <w:rsid w:val="00A875B4"/>
    <w:rsid w:val="00C538FF"/>
    <w:rsid w:val="00C574EC"/>
    <w:rsid w:val="00CA659B"/>
    <w:rsid w:val="00CC0A8B"/>
    <w:rsid w:val="00CE1048"/>
    <w:rsid w:val="00D60E04"/>
    <w:rsid w:val="00D717E2"/>
    <w:rsid w:val="00DE0DAB"/>
    <w:rsid w:val="00E23CDC"/>
    <w:rsid w:val="00E262FE"/>
    <w:rsid w:val="00EA2298"/>
    <w:rsid w:val="00EE6739"/>
    <w:rsid w:val="00FC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4567570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735B21"/>
    <w:rPr>
      <w:rFonts w:ascii="Arial" w:eastAsia="ＭＳ ゴシック" w:hAnsi="Arial" w:cs="Times New Roman"/>
      <w:sz w:val="18"/>
      <w:szCs w:val="18"/>
    </w:rPr>
  </w:style>
  <w:style w:type="character" w:customStyle="1" w:styleId="a4">
    <w:name w:val="吹き出し (文字)"/>
    <w:link w:val="a3"/>
    <w:uiPriority w:val="99"/>
    <w:locked/>
    <w:rsid w:val="00735B21"/>
    <w:rPr>
      <w:rFonts w:ascii="Arial" w:eastAsia="ＭＳ ゴシック" w:hAnsi="Arial" w:cs="Times New Roman"/>
      <w:color w:val="000000"/>
      <w:kern w:val="0"/>
      <w:sz w:val="18"/>
      <w:szCs w:val="18"/>
    </w:rPr>
  </w:style>
  <w:style w:type="paragraph" w:styleId="a5">
    <w:name w:val="header"/>
    <w:basedOn w:val="a"/>
    <w:link w:val="a6"/>
    <w:uiPriority w:val="99"/>
    <w:rsid w:val="008931FD"/>
    <w:pPr>
      <w:tabs>
        <w:tab w:val="center" w:pos="4252"/>
        <w:tab w:val="right" w:pos="8504"/>
      </w:tabs>
      <w:snapToGrid w:val="0"/>
    </w:pPr>
  </w:style>
  <w:style w:type="character" w:customStyle="1" w:styleId="a6">
    <w:name w:val="ヘッダー (文字)"/>
    <w:link w:val="a5"/>
    <w:uiPriority w:val="99"/>
    <w:locked/>
    <w:rsid w:val="008931FD"/>
    <w:rPr>
      <w:rFonts w:ascii="ＭＳ 明朝" w:eastAsia="ＭＳ 明朝" w:cs="ＭＳ 明朝"/>
      <w:color w:val="000000"/>
      <w:kern w:val="0"/>
      <w:sz w:val="16"/>
      <w:szCs w:val="16"/>
    </w:rPr>
  </w:style>
  <w:style w:type="paragraph" w:styleId="a7">
    <w:name w:val="footer"/>
    <w:basedOn w:val="a"/>
    <w:link w:val="a8"/>
    <w:uiPriority w:val="99"/>
    <w:rsid w:val="008931FD"/>
    <w:pPr>
      <w:tabs>
        <w:tab w:val="center" w:pos="4252"/>
        <w:tab w:val="right" w:pos="8504"/>
      </w:tabs>
      <w:snapToGrid w:val="0"/>
    </w:pPr>
  </w:style>
  <w:style w:type="character" w:customStyle="1" w:styleId="a8">
    <w:name w:val="フッター (文字)"/>
    <w:link w:val="a7"/>
    <w:uiPriority w:val="99"/>
    <w:locked/>
    <w:rsid w:val="008931FD"/>
    <w:rPr>
      <w:rFonts w:ascii="ＭＳ 明朝" w:eastAsia="ＭＳ 明朝" w:cs="ＭＳ 明朝"/>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4306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2020-07-30T01:43:00Z</cp:lastPrinted>
  <dcterms:created xsi:type="dcterms:W3CDTF">2023-04-14T01:16:00Z</dcterms:created>
  <dcterms:modified xsi:type="dcterms:W3CDTF">2023-04-14T01:16:00Z</dcterms:modified>
</cp:coreProperties>
</file>